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10" w:type="dxa"/>
        <w:tblInd w:w="-17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2"/>
        <w:gridCol w:w="10098"/>
      </w:tblGrid>
      <w:tr w:rsidR="00C67BA7" w:rsidRPr="00C67BA7" w:rsidTr="00C67BA7">
        <w:trPr>
          <w:trHeight w:val="709"/>
        </w:trPr>
        <w:tc>
          <w:tcPr>
            <w:tcW w:w="47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BA7" w:rsidRPr="00C67BA7" w:rsidRDefault="00C67BA7" w:rsidP="00C67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7BA7">
              <w:rPr>
                <w:rFonts w:ascii="Times New Roman" w:eastAsia="Times New Roman" w:hAnsi="Times New Roman" w:cs="Times New Roman"/>
                <w:sz w:val="26"/>
                <w:szCs w:val="26"/>
              </w:rPr>
              <w:t>ỦY BAN NHÂN DÂN</w:t>
            </w:r>
          </w:p>
          <w:p w:rsidR="00C67BA7" w:rsidRDefault="00C67BA7" w:rsidP="00C67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C67BA7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HUYỆN NAM TRÀ MY</w:t>
            </w:r>
          </w:p>
          <w:p w:rsidR="00C67BA7" w:rsidRPr="00C67BA7" w:rsidRDefault="00C67BA7" w:rsidP="00C67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67BA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VĂN PHÒNG HĐND&amp;UBND</w:t>
            </w:r>
          </w:p>
        </w:tc>
        <w:tc>
          <w:tcPr>
            <w:tcW w:w="100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BA7" w:rsidRPr="00C67BA7" w:rsidRDefault="00C67BA7" w:rsidP="00C67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67BA7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10F4E2F" wp14:editId="53373644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415290</wp:posOffset>
                      </wp:positionV>
                      <wp:extent cx="1981200" cy="0"/>
                      <wp:effectExtent l="0" t="0" r="19050" b="1905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1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666E7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0;margin-top:32.7pt;width:156pt;height:0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">
                      <w10:wrap anchorx="margin"/>
                    </v:shape>
                  </w:pict>
                </mc:Fallback>
              </mc:AlternateContent>
            </w:r>
            <w:r w:rsidRPr="00C67BA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  <w:r w:rsidRPr="00C67BA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Độc lập - Tự do - Hạnh phúc</w:t>
            </w:r>
          </w:p>
        </w:tc>
      </w:tr>
      <w:tr w:rsidR="00C67BA7" w:rsidRPr="00C67BA7" w:rsidTr="003073E8">
        <w:trPr>
          <w:trHeight w:val="89"/>
        </w:trPr>
        <w:tc>
          <w:tcPr>
            <w:tcW w:w="47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BA7" w:rsidRPr="00C67BA7" w:rsidRDefault="00C67BA7" w:rsidP="00C67BA7">
            <w:pPr>
              <w:widowControl w:val="0"/>
              <w:tabs>
                <w:tab w:val="center" w:pos="1560"/>
                <w:tab w:val="center" w:pos="609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C67BA7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AAC599" wp14:editId="706B64DB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-15240</wp:posOffset>
                      </wp:positionV>
                      <wp:extent cx="1038225" cy="0"/>
                      <wp:effectExtent l="0" t="0" r="28575" b="1905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38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896188" id="Straight Arrow Connector 2" o:spid="_x0000_s1026" type="#_x0000_t32" style="position:absolute;margin-left:0;margin-top:-1.2pt;width:81.7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00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BA7" w:rsidRPr="00C67BA7" w:rsidRDefault="00C67BA7" w:rsidP="00C67BA7">
            <w:pPr>
              <w:widowControl w:val="0"/>
              <w:tabs>
                <w:tab w:val="center" w:pos="1560"/>
                <w:tab w:val="center" w:pos="609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</w:tc>
      </w:tr>
    </w:tbl>
    <w:p w:rsidR="00C67BA7" w:rsidRPr="00C67BA7" w:rsidRDefault="00C67BA7" w:rsidP="00C67BA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67BA7">
        <w:rPr>
          <w:rFonts w:ascii="Times New Roman" w:hAnsi="Times New Roman"/>
          <w:b/>
          <w:sz w:val="24"/>
          <w:szCs w:val="24"/>
        </w:rPr>
        <w:t>LỊCH CÔNG TÁC</w:t>
      </w:r>
    </w:p>
    <w:p w:rsidR="008B7ED0" w:rsidRDefault="00B06E1E" w:rsidP="00C67BA7">
      <w:pPr>
        <w:jc w:val="center"/>
      </w:pPr>
      <w:r>
        <w:rPr>
          <w:rFonts w:ascii="Times New Roman" w:hAnsi="Times New Roman"/>
          <w:b/>
          <w:sz w:val="20"/>
        </w:rPr>
        <w:t>Tuần 2, từ ngày 09/01/2023 đến ngày 15/01/2023</w:t>
      </w:r>
    </w:p>
    <w:tbl>
      <w:tblPr>
        <w:tblW w:w="15174" w:type="dxa"/>
        <w:tblInd w:w="-601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728"/>
        <w:gridCol w:w="728"/>
        <w:gridCol w:w="2177"/>
        <w:gridCol w:w="1539"/>
        <w:gridCol w:w="1350"/>
        <w:gridCol w:w="1539"/>
        <w:gridCol w:w="1457"/>
        <w:gridCol w:w="1645"/>
        <w:gridCol w:w="1774"/>
        <w:gridCol w:w="1108"/>
      </w:tblGrid>
      <w:tr w:rsidR="002467FB" w:rsidTr="00E514C1">
        <w:tc>
          <w:tcPr>
            <w:tcW w:w="1129" w:type="dxa"/>
            <w:shd w:val="clear" w:color="auto" w:fill="0095FF"/>
            <w:vAlign w:val="center"/>
          </w:tcPr>
          <w:p w:rsidR="00C91A09" w:rsidRPr="00B75110" w:rsidRDefault="00C91A09" w:rsidP="00091354">
            <w:pPr>
              <w:spacing w:before="1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110">
              <w:rPr>
                <w:rFonts w:ascii="Times New Roman" w:hAnsi="Times New Roman" w:cs="Times New Roman"/>
                <w:b/>
                <w:sz w:val="20"/>
                <w:szCs w:val="20"/>
              </w:rPr>
              <w:t>Thứ/</w:t>
            </w:r>
          </w:p>
          <w:p w:rsidR="00C91A09" w:rsidRPr="00B75110" w:rsidRDefault="00C91A09" w:rsidP="00091354">
            <w:pPr>
              <w:spacing w:before="1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110">
              <w:rPr>
                <w:rFonts w:ascii="Times New Roman" w:hAnsi="Times New Roman" w:cs="Times New Roman"/>
                <w:b/>
                <w:sz w:val="20"/>
                <w:szCs w:val="20"/>
              </w:rPr>
              <w:t>Ngày</w:t>
            </w:r>
          </w:p>
        </w:tc>
        <w:tc>
          <w:tcPr>
            <w:tcW w:w="0" w:type="auto"/>
            <w:shd w:val="clear" w:color="auto" w:fill="0095FF"/>
            <w:vAlign w:val="center"/>
          </w:tcPr>
          <w:p w:rsidR="00C91A09" w:rsidRPr="00B75110" w:rsidRDefault="00C91A09" w:rsidP="00091354">
            <w:pPr>
              <w:spacing w:before="1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110">
              <w:rPr>
                <w:rFonts w:ascii="Times New Roman" w:hAnsi="Times New Roman" w:cs="Times New Roman"/>
                <w:b/>
                <w:sz w:val="20"/>
                <w:szCs w:val="20"/>
              </w:rPr>
              <w:t>Sáng/</w:t>
            </w:r>
          </w:p>
          <w:p w:rsidR="00C91A09" w:rsidRPr="00B75110" w:rsidRDefault="00C91A09" w:rsidP="00091354">
            <w:pPr>
              <w:spacing w:before="1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110">
              <w:rPr>
                <w:rFonts w:ascii="Times New Roman" w:hAnsi="Times New Roman" w:cs="Times New Roman"/>
                <w:b/>
                <w:sz w:val="20"/>
                <w:szCs w:val="20"/>
              </w:rPr>
              <w:t>Chiều</w:t>
            </w:r>
          </w:p>
        </w:tc>
        <w:tc>
          <w:tcPr>
            <w:tcW w:w="0" w:type="auto"/>
            <w:shd w:val="clear" w:color="auto" w:fill="0095FF"/>
            <w:vAlign w:val="center"/>
          </w:tcPr>
          <w:p w:rsidR="00C91A09" w:rsidRPr="00B75110" w:rsidRDefault="00C91A09" w:rsidP="00091354">
            <w:pPr>
              <w:spacing w:before="1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110">
              <w:rPr>
                <w:rFonts w:ascii="Times New Roman" w:hAnsi="Times New Roman" w:cs="Times New Roman"/>
                <w:b/>
                <w:sz w:val="20"/>
                <w:szCs w:val="20"/>
              </w:rPr>
              <w:t>Giờ</w:t>
            </w:r>
          </w:p>
        </w:tc>
        <w:tc>
          <w:tcPr>
            <w:tcW w:w="2177" w:type="dxa"/>
            <w:shd w:val="clear" w:color="auto" w:fill="0095FF"/>
            <w:vAlign w:val="center"/>
          </w:tcPr>
          <w:p w:rsidR="00C91A09" w:rsidRPr="00B75110" w:rsidRDefault="00C91A09" w:rsidP="00091354">
            <w:pPr>
              <w:spacing w:before="1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110">
              <w:rPr>
                <w:rFonts w:ascii="Times New Roman" w:hAnsi="Times New Roman" w:cs="Times New Roman"/>
                <w:b/>
                <w:sz w:val="20"/>
                <w:szCs w:val="20"/>
              </w:rPr>
              <w:t>Nội dung</w:t>
            </w:r>
          </w:p>
        </w:tc>
        <w:tc>
          <w:tcPr>
            <w:tcW w:w="1539" w:type="dxa"/>
            <w:shd w:val="clear" w:color="auto" w:fill="0095FF"/>
            <w:vAlign w:val="center"/>
          </w:tcPr>
          <w:p w:rsidR="00C91A09" w:rsidRPr="00B75110" w:rsidRDefault="00C91A09" w:rsidP="00091354">
            <w:pPr>
              <w:spacing w:before="1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110">
              <w:rPr>
                <w:rFonts w:ascii="Times New Roman" w:hAnsi="Times New Roman" w:cs="Times New Roman"/>
                <w:b/>
                <w:sz w:val="20"/>
                <w:szCs w:val="20"/>
              </w:rPr>
              <w:t>Thường trực HĐND&amp;UBND</w:t>
            </w:r>
          </w:p>
        </w:tc>
        <w:tc>
          <w:tcPr>
            <w:tcW w:w="1350" w:type="dxa"/>
            <w:shd w:val="clear" w:color="auto" w:fill="0095FF"/>
            <w:vAlign w:val="center"/>
          </w:tcPr>
          <w:p w:rsidR="00C91A09" w:rsidRPr="00B75110" w:rsidRDefault="00C91A09" w:rsidP="00091354">
            <w:pPr>
              <w:spacing w:before="1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110">
              <w:rPr>
                <w:rFonts w:ascii="Times New Roman" w:hAnsi="Times New Roman" w:cs="Times New Roman"/>
                <w:b/>
                <w:sz w:val="20"/>
                <w:szCs w:val="20"/>
              </w:rPr>
              <w:t>Địa điểm</w:t>
            </w:r>
          </w:p>
        </w:tc>
        <w:tc>
          <w:tcPr>
            <w:tcW w:w="1539" w:type="dxa"/>
            <w:shd w:val="clear" w:color="auto" w:fill="0095FF"/>
            <w:vAlign w:val="center"/>
          </w:tcPr>
          <w:p w:rsidR="00C91A09" w:rsidRPr="00B75110" w:rsidRDefault="00C91A09" w:rsidP="00091354">
            <w:pPr>
              <w:spacing w:before="1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110">
              <w:rPr>
                <w:rFonts w:ascii="Times New Roman" w:hAnsi="Times New Roman" w:cs="Times New Roman"/>
                <w:b/>
                <w:sz w:val="20"/>
                <w:szCs w:val="20"/>
              </w:rPr>
              <w:t>VP HĐND&amp;UBND</w:t>
            </w:r>
          </w:p>
        </w:tc>
        <w:tc>
          <w:tcPr>
            <w:tcW w:w="1457" w:type="dxa"/>
            <w:shd w:val="clear" w:color="auto" w:fill="0095FF"/>
            <w:vAlign w:val="center"/>
          </w:tcPr>
          <w:p w:rsidR="00C91A09" w:rsidRPr="00B75110" w:rsidRDefault="00C91A09" w:rsidP="00091354">
            <w:pPr>
              <w:spacing w:before="1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110">
              <w:rPr>
                <w:rFonts w:ascii="Times New Roman" w:hAnsi="Times New Roman" w:cs="Times New Roman"/>
                <w:b/>
                <w:sz w:val="20"/>
                <w:szCs w:val="20"/>
              </w:rPr>
              <w:t>Thành phần mời</w:t>
            </w:r>
          </w:p>
          <w:p w:rsidR="00C91A09" w:rsidRPr="00B75110" w:rsidRDefault="00C91A09" w:rsidP="00091354">
            <w:pPr>
              <w:spacing w:before="1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110">
              <w:rPr>
                <w:rFonts w:ascii="Times New Roman" w:hAnsi="Times New Roman" w:cs="Times New Roman"/>
                <w:b/>
                <w:sz w:val="20"/>
                <w:szCs w:val="20"/>
              </w:rPr>
              <w:t>(Lịch công tác thay GM)</w:t>
            </w:r>
          </w:p>
        </w:tc>
        <w:tc>
          <w:tcPr>
            <w:tcW w:w="1645" w:type="dxa"/>
            <w:shd w:val="clear" w:color="auto" w:fill="0095FF"/>
            <w:vAlign w:val="center"/>
          </w:tcPr>
          <w:p w:rsidR="00C91A09" w:rsidRPr="00B75110" w:rsidRDefault="00C91A09" w:rsidP="00091354">
            <w:pPr>
              <w:spacing w:before="1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110">
              <w:rPr>
                <w:rFonts w:ascii="Times New Roman" w:hAnsi="Times New Roman" w:cs="Times New Roman"/>
                <w:b/>
                <w:sz w:val="20"/>
                <w:szCs w:val="20"/>
              </w:rPr>
              <w:t>Thành phần có GM riêng</w:t>
            </w:r>
          </w:p>
        </w:tc>
        <w:tc>
          <w:tcPr>
            <w:tcW w:w="1774" w:type="dxa"/>
            <w:shd w:val="clear" w:color="auto" w:fill="0095FF"/>
            <w:vAlign w:val="center"/>
          </w:tcPr>
          <w:p w:rsidR="00C91A09" w:rsidRPr="00B75110" w:rsidRDefault="00C91A09" w:rsidP="00091354">
            <w:pPr>
              <w:spacing w:before="1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110">
              <w:rPr>
                <w:rFonts w:ascii="Times New Roman" w:hAnsi="Times New Roman" w:cs="Times New Roman"/>
                <w:b/>
                <w:sz w:val="20"/>
                <w:szCs w:val="20"/>
              </w:rPr>
              <w:t>Ghi chú/</w:t>
            </w:r>
          </w:p>
          <w:p w:rsidR="00C91A09" w:rsidRPr="00B75110" w:rsidRDefault="00C91A09" w:rsidP="00091354">
            <w:pPr>
              <w:spacing w:before="1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110">
              <w:rPr>
                <w:rFonts w:ascii="Times New Roman" w:hAnsi="Times New Roman" w:cs="Times New Roman"/>
                <w:b/>
                <w:sz w:val="20"/>
                <w:szCs w:val="20"/>
              </w:rPr>
              <w:t>Chuẩn bị nội dung</w:t>
            </w:r>
          </w:p>
        </w:tc>
        <w:tc>
          <w:tcPr>
            <w:tcW w:w="1108" w:type="dxa"/>
            <w:shd w:val="clear" w:color="auto" w:fill="0095FF"/>
            <w:vAlign w:val="center"/>
          </w:tcPr>
          <w:p w:rsidR="00C91A09" w:rsidRPr="00B75110" w:rsidRDefault="00C91A09" w:rsidP="00091354">
            <w:pPr>
              <w:spacing w:before="1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110">
              <w:rPr>
                <w:rFonts w:ascii="Times New Roman" w:hAnsi="Times New Roman" w:cs="Times New Roman"/>
                <w:b/>
                <w:sz w:val="20"/>
                <w:szCs w:val="20"/>
              </w:rPr>
              <w:t>Lái xe/Công vụ</w:t>
            </w:r>
          </w:p>
        </w:tc>
      </w:tr>
      <w:tr w:rsidR="00613745" w:rsidTr="00613745">
        <w:tc>
          <w:tcPr>
            <w:tcW w:w="1129" w:type="dxa"/>
            <w:vMerge w:val="restart"/>
            <w:vAlign w:val="center"/>
          </w:tcPr>
          <w:p w:rsidR="00613745" w:rsidRDefault="00613745" w:rsidP="00C91A09">
            <w:pPr>
              <w:spacing w:before="1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Thứ 2</w:t>
            </w:r>
          </w:p>
          <w:p w:rsidR="00613745" w:rsidRDefault="00613745" w:rsidP="00C91A09">
            <w:pPr>
              <w:spacing w:before="1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09/01</w:t>
            </w:r>
          </w:p>
          <w:p w:rsidR="00D6261C" w:rsidRDefault="00D6261C" w:rsidP="00D6261C">
            <w:pPr>
              <w:spacing w:before="1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261C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(18 AL)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613745" w:rsidRDefault="00613745" w:rsidP="00091354">
            <w:pPr>
              <w:spacing w:before="1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Sáng</w:t>
            </w:r>
          </w:p>
        </w:tc>
        <w:tc>
          <w:tcPr>
            <w:tcW w:w="0" w:type="auto"/>
            <w:vAlign w:val="center"/>
          </w:tcPr>
          <w:p w:rsidR="00613745" w:rsidRDefault="00613745" w:rsidP="00091354">
            <w:pPr>
              <w:spacing w:before="1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7" w:type="dxa"/>
            <w:vAlign w:val="center"/>
          </w:tcPr>
          <w:p w:rsidR="00613745" w:rsidRDefault="00613745" w:rsidP="00091354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Giải quyết việc chuyên môn</w:t>
            </w:r>
          </w:p>
        </w:tc>
        <w:tc>
          <w:tcPr>
            <w:tcW w:w="1539" w:type="dxa"/>
            <w:vAlign w:val="center"/>
          </w:tcPr>
          <w:p w:rsidR="00613745" w:rsidRDefault="00613745" w:rsidP="00091354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0" w:type="dxa"/>
            <w:vAlign w:val="center"/>
          </w:tcPr>
          <w:p w:rsidR="00613745" w:rsidRDefault="00613745" w:rsidP="00091354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  <w:vAlign w:val="center"/>
          </w:tcPr>
          <w:p w:rsidR="00613745" w:rsidRDefault="00613745" w:rsidP="00091354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7" w:type="dxa"/>
            <w:vAlign w:val="center"/>
          </w:tcPr>
          <w:p w:rsidR="00613745" w:rsidRDefault="00613745" w:rsidP="00091354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5" w:type="dxa"/>
            <w:vAlign w:val="center"/>
          </w:tcPr>
          <w:p w:rsidR="00613745" w:rsidRDefault="00613745" w:rsidP="00091354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4" w:type="dxa"/>
            <w:vAlign w:val="center"/>
          </w:tcPr>
          <w:p w:rsidR="00613745" w:rsidRDefault="00613745" w:rsidP="00091354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vAlign w:val="center"/>
          </w:tcPr>
          <w:p w:rsidR="00613745" w:rsidRDefault="00613745" w:rsidP="00091354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3745" w:rsidTr="00613745">
        <w:tc>
          <w:tcPr>
            <w:tcW w:w="1129" w:type="dxa"/>
            <w:vMerge/>
            <w:vAlign w:val="center"/>
          </w:tcPr>
          <w:p w:rsidR="00613745" w:rsidRPr="00091354" w:rsidRDefault="00613745" w:rsidP="00C91A09">
            <w:pPr>
              <w:spacing w:before="1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C000"/>
            <w:vAlign w:val="center"/>
          </w:tcPr>
          <w:p w:rsidR="00613745" w:rsidRDefault="00613745" w:rsidP="00091354">
            <w:pPr>
              <w:spacing w:before="1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Chiều</w:t>
            </w:r>
          </w:p>
        </w:tc>
        <w:tc>
          <w:tcPr>
            <w:tcW w:w="0" w:type="auto"/>
            <w:vAlign w:val="center"/>
          </w:tcPr>
          <w:p w:rsidR="00613745" w:rsidRPr="00091354" w:rsidRDefault="00613745" w:rsidP="00091354">
            <w:pPr>
              <w:spacing w:before="1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13h30</w:t>
            </w:r>
          </w:p>
        </w:tc>
        <w:tc>
          <w:tcPr>
            <w:tcW w:w="2177" w:type="dxa"/>
            <w:vAlign w:val="center"/>
          </w:tcPr>
          <w:p w:rsidR="00613745" w:rsidRPr="00091354" w:rsidRDefault="00613745" w:rsidP="00091354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Hội nghị tổng kết công tác hội LHPN huyện</w:t>
            </w:r>
          </w:p>
        </w:tc>
        <w:tc>
          <w:tcPr>
            <w:tcW w:w="1539" w:type="dxa"/>
            <w:vAlign w:val="center"/>
          </w:tcPr>
          <w:p w:rsidR="00613745" w:rsidRDefault="00613745" w:rsidP="00091354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 Phước</w:t>
            </w:r>
          </w:p>
          <w:p w:rsidR="00505B96" w:rsidRPr="00091354" w:rsidRDefault="00505B96" w:rsidP="00091354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C. Thuận</w:t>
            </w:r>
          </w:p>
        </w:tc>
        <w:tc>
          <w:tcPr>
            <w:tcW w:w="1350" w:type="dxa"/>
            <w:vAlign w:val="center"/>
          </w:tcPr>
          <w:p w:rsidR="00613745" w:rsidRPr="00091354" w:rsidRDefault="00613745" w:rsidP="00091354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Hội trường UBMTTQVN huyện</w:t>
            </w:r>
          </w:p>
        </w:tc>
        <w:tc>
          <w:tcPr>
            <w:tcW w:w="1539" w:type="dxa"/>
            <w:vAlign w:val="center"/>
          </w:tcPr>
          <w:p w:rsidR="00613745" w:rsidRPr="00091354" w:rsidRDefault="00613745" w:rsidP="00091354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7" w:type="dxa"/>
            <w:vAlign w:val="center"/>
          </w:tcPr>
          <w:p w:rsidR="00613745" w:rsidRPr="00091354" w:rsidRDefault="00613745" w:rsidP="00091354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5" w:type="dxa"/>
            <w:vAlign w:val="center"/>
          </w:tcPr>
          <w:p w:rsidR="00613745" w:rsidRPr="00091354" w:rsidRDefault="00613745" w:rsidP="00091354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4" w:type="dxa"/>
            <w:vAlign w:val="center"/>
          </w:tcPr>
          <w:p w:rsidR="00613745" w:rsidRPr="00091354" w:rsidRDefault="00613745" w:rsidP="00091354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vAlign w:val="center"/>
          </w:tcPr>
          <w:p w:rsidR="00613745" w:rsidRPr="00091354" w:rsidRDefault="00613745" w:rsidP="00091354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86430" w:rsidTr="00613745">
        <w:tc>
          <w:tcPr>
            <w:tcW w:w="1129" w:type="dxa"/>
            <w:vMerge w:val="restart"/>
            <w:vAlign w:val="center"/>
          </w:tcPr>
          <w:p w:rsidR="00686430" w:rsidRDefault="00686430" w:rsidP="00C91A09">
            <w:pPr>
              <w:spacing w:before="1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354">
              <w:rPr>
                <w:rFonts w:ascii="Times New Roman" w:hAnsi="Times New Roman" w:cs="Times New Roman"/>
                <w:b/>
                <w:sz w:val="20"/>
                <w:szCs w:val="20"/>
              </w:rPr>
              <w:t>Thứ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ba 10/01</w:t>
            </w:r>
          </w:p>
          <w:p w:rsidR="00686430" w:rsidRPr="00091354" w:rsidRDefault="00686430" w:rsidP="00D6261C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61C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(19 Al)</w:t>
            </w:r>
          </w:p>
        </w:tc>
        <w:tc>
          <w:tcPr>
            <w:tcW w:w="0" w:type="auto"/>
            <w:vMerge w:val="restart"/>
            <w:shd w:val="clear" w:color="auto" w:fill="92D050"/>
            <w:vAlign w:val="center"/>
          </w:tcPr>
          <w:p w:rsidR="00686430" w:rsidRPr="00091354" w:rsidRDefault="00686430" w:rsidP="00091354">
            <w:pPr>
              <w:spacing w:before="1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Sáng</w:t>
            </w:r>
          </w:p>
        </w:tc>
        <w:tc>
          <w:tcPr>
            <w:tcW w:w="0" w:type="auto"/>
            <w:vAlign w:val="center"/>
          </w:tcPr>
          <w:p w:rsidR="00686430" w:rsidRPr="00091354" w:rsidRDefault="00686430" w:rsidP="00091354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354">
              <w:rPr>
                <w:rFonts w:ascii="Times New Roman" w:hAnsi="Times New Roman" w:cs="Times New Roman"/>
                <w:b/>
                <w:sz w:val="20"/>
                <w:szCs w:val="20"/>
              </w:rPr>
              <w:t>07:30</w:t>
            </w:r>
          </w:p>
        </w:tc>
        <w:tc>
          <w:tcPr>
            <w:tcW w:w="2177" w:type="dxa"/>
            <w:vAlign w:val="center"/>
          </w:tcPr>
          <w:p w:rsidR="00686430" w:rsidRPr="00091354" w:rsidRDefault="00686430" w:rsidP="000175CD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354">
              <w:rPr>
                <w:rFonts w:ascii="Times New Roman" w:hAnsi="Times New Roman" w:cs="Times New Roman"/>
                <w:sz w:val="20"/>
                <w:szCs w:val="20"/>
              </w:rPr>
              <w:t xml:space="preserve">Hội nghị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tổng kết công tác tuyên giáo và HN b</w:t>
            </w:r>
            <w:r w:rsidRPr="00091354">
              <w:rPr>
                <w:rFonts w:ascii="Times New Roman" w:hAnsi="Times New Roman" w:cs="Times New Roman"/>
                <w:sz w:val="20"/>
                <w:szCs w:val="20"/>
              </w:rPr>
              <w:t>áo cáo viên Huyện ủy</w:t>
            </w:r>
          </w:p>
        </w:tc>
        <w:tc>
          <w:tcPr>
            <w:tcW w:w="1539" w:type="dxa"/>
            <w:vAlign w:val="center"/>
          </w:tcPr>
          <w:p w:rsidR="00686430" w:rsidRDefault="00686430" w:rsidP="00091354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354">
              <w:rPr>
                <w:rFonts w:ascii="Times New Roman" w:hAnsi="Times New Roman" w:cs="Times New Roman"/>
                <w:sz w:val="20"/>
                <w:szCs w:val="20"/>
              </w:rPr>
              <w:t>A. Mẫn</w:t>
            </w:r>
          </w:p>
          <w:p w:rsidR="00686430" w:rsidRPr="00091354" w:rsidRDefault="00686430" w:rsidP="00091354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C. Thuận</w:t>
            </w:r>
          </w:p>
        </w:tc>
        <w:tc>
          <w:tcPr>
            <w:tcW w:w="1350" w:type="dxa"/>
            <w:vAlign w:val="center"/>
          </w:tcPr>
          <w:p w:rsidR="00686430" w:rsidRPr="00091354" w:rsidRDefault="00686430" w:rsidP="00091354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354">
              <w:rPr>
                <w:rFonts w:ascii="Times New Roman" w:hAnsi="Times New Roman" w:cs="Times New Roman"/>
                <w:sz w:val="20"/>
                <w:szCs w:val="20"/>
              </w:rPr>
              <w:t>Hội trường Huyện ủy</w:t>
            </w:r>
          </w:p>
        </w:tc>
        <w:tc>
          <w:tcPr>
            <w:tcW w:w="1539" w:type="dxa"/>
            <w:vAlign w:val="center"/>
          </w:tcPr>
          <w:p w:rsidR="00686430" w:rsidRPr="00091354" w:rsidRDefault="00686430" w:rsidP="00091354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vAlign w:val="center"/>
          </w:tcPr>
          <w:p w:rsidR="00686430" w:rsidRPr="00091354" w:rsidRDefault="00686430" w:rsidP="00091354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vAlign w:val="center"/>
          </w:tcPr>
          <w:p w:rsidR="00686430" w:rsidRPr="00091354" w:rsidRDefault="00686430" w:rsidP="00091354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4" w:type="dxa"/>
            <w:vAlign w:val="center"/>
          </w:tcPr>
          <w:p w:rsidR="00686430" w:rsidRPr="00091354" w:rsidRDefault="00686430" w:rsidP="00091354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354">
              <w:rPr>
                <w:rFonts w:ascii="Times New Roman" w:hAnsi="Times New Roman" w:cs="Times New Roman"/>
                <w:sz w:val="20"/>
                <w:szCs w:val="20"/>
              </w:rPr>
              <w:t>Anh Dũng VP chuẩn bị nội dung</w:t>
            </w:r>
          </w:p>
        </w:tc>
        <w:tc>
          <w:tcPr>
            <w:tcW w:w="1108" w:type="dxa"/>
            <w:vAlign w:val="center"/>
          </w:tcPr>
          <w:p w:rsidR="00686430" w:rsidRPr="00091354" w:rsidRDefault="00686430" w:rsidP="00091354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430" w:rsidTr="00613745">
        <w:trPr>
          <w:trHeight w:val="1178"/>
        </w:trPr>
        <w:tc>
          <w:tcPr>
            <w:tcW w:w="1129" w:type="dxa"/>
            <w:vMerge/>
            <w:vAlign w:val="center"/>
          </w:tcPr>
          <w:p w:rsidR="00686430" w:rsidRPr="00091354" w:rsidRDefault="00686430" w:rsidP="00091354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2D050"/>
            <w:vAlign w:val="center"/>
          </w:tcPr>
          <w:p w:rsidR="00686430" w:rsidRPr="00091354" w:rsidRDefault="00686430" w:rsidP="00091354">
            <w:pPr>
              <w:spacing w:before="1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86430" w:rsidRPr="00091354" w:rsidRDefault="00686430" w:rsidP="00091354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354">
              <w:rPr>
                <w:rFonts w:ascii="Times New Roman" w:hAnsi="Times New Roman" w:cs="Times New Roman"/>
                <w:b/>
                <w:sz w:val="20"/>
                <w:szCs w:val="20"/>
              </w:rPr>
              <w:t>08:00</w:t>
            </w:r>
          </w:p>
        </w:tc>
        <w:tc>
          <w:tcPr>
            <w:tcW w:w="2177" w:type="dxa"/>
          </w:tcPr>
          <w:p w:rsidR="00686430" w:rsidRPr="00091354" w:rsidRDefault="00686430" w:rsidP="00091354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354">
              <w:rPr>
                <w:rFonts w:ascii="Times New Roman" w:hAnsi="Times New Roman" w:cs="Times New Roman"/>
                <w:sz w:val="20"/>
                <w:szCs w:val="20"/>
              </w:rPr>
              <w:t>Hội nghị triển khai kế hoạch công tác ngành Tài nguyên và Môi trường năm 2023</w:t>
            </w:r>
          </w:p>
        </w:tc>
        <w:tc>
          <w:tcPr>
            <w:tcW w:w="1539" w:type="dxa"/>
            <w:vAlign w:val="center"/>
          </w:tcPr>
          <w:p w:rsidR="00686430" w:rsidRPr="00091354" w:rsidRDefault="00686430" w:rsidP="00091354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354">
              <w:rPr>
                <w:rFonts w:ascii="Times New Roman" w:hAnsi="Times New Roman" w:cs="Times New Roman"/>
                <w:sz w:val="20"/>
                <w:szCs w:val="20"/>
              </w:rPr>
              <w:t>Ủy quyền phòng TNMT dự</w:t>
            </w:r>
          </w:p>
        </w:tc>
        <w:tc>
          <w:tcPr>
            <w:tcW w:w="1350" w:type="dxa"/>
          </w:tcPr>
          <w:p w:rsidR="00686430" w:rsidRPr="00091354" w:rsidRDefault="00686430" w:rsidP="00FD6D0D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354">
              <w:rPr>
                <w:rFonts w:ascii="Times New Roman" w:hAnsi="Times New Roman" w:cs="Times New Roman"/>
                <w:sz w:val="20"/>
                <w:szCs w:val="20"/>
              </w:rPr>
              <w:t xml:space="preserve">Hội trường 2 - tầng 2, Văn phòng UBND tỉnh </w:t>
            </w:r>
          </w:p>
        </w:tc>
        <w:tc>
          <w:tcPr>
            <w:tcW w:w="1539" w:type="dxa"/>
          </w:tcPr>
          <w:p w:rsidR="00686430" w:rsidRPr="00091354" w:rsidRDefault="00686430" w:rsidP="00091354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vAlign w:val="center"/>
          </w:tcPr>
          <w:p w:rsidR="00686430" w:rsidRPr="00091354" w:rsidRDefault="00686430" w:rsidP="00091354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686430" w:rsidRPr="00091354" w:rsidRDefault="00686430" w:rsidP="00091354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4" w:type="dxa"/>
            <w:vAlign w:val="center"/>
          </w:tcPr>
          <w:p w:rsidR="00686430" w:rsidRPr="00091354" w:rsidRDefault="00686430" w:rsidP="00091354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vAlign w:val="center"/>
          </w:tcPr>
          <w:p w:rsidR="00686430" w:rsidRPr="00091354" w:rsidRDefault="00686430" w:rsidP="00091354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430" w:rsidTr="00613745">
        <w:trPr>
          <w:trHeight w:val="1111"/>
        </w:trPr>
        <w:tc>
          <w:tcPr>
            <w:tcW w:w="1129" w:type="dxa"/>
            <w:vMerge/>
            <w:vAlign w:val="center"/>
          </w:tcPr>
          <w:p w:rsidR="00686430" w:rsidRPr="00091354" w:rsidRDefault="00686430" w:rsidP="00091354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FFC000"/>
            <w:vAlign w:val="center"/>
          </w:tcPr>
          <w:p w:rsidR="00686430" w:rsidRPr="00091354" w:rsidRDefault="00686430" w:rsidP="00091354">
            <w:pPr>
              <w:spacing w:before="1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Chiều</w:t>
            </w:r>
          </w:p>
        </w:tc>
        <w:tc>
          <w:tcPr>
            <w:tcW w:w="0" w:type="auto"/>
            <w:vAlign w:val="center"/>
          </w:tcPr>
          <w:p w:rsidR="00686430" w:rsidRPr="00091354" w:rsidRDefault="00686430" w:rsidP="00091354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13h</w:t>
            </w:r>
            <w:r w:rsidRPr="00091354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2177" w:type="dxa"/>
          </w:tcPr>
          <w:p w:rsidR="00686430" w:rsidRPr="00091354" w:rsidRDefault="00686430" w:rsidP="00091354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354">
              <w:rPr>
                <w:rFonts w:ascii="Times New Roman" w:hAnsi="Times New Roman" w:cs="Times New Roman"/>
                <w:sz w:val="20"/>
                <w:szCs w:val="20"/>
              </w:rPr>
              <w:t>Lãnh đạo tỉnh tham gia hoạt động thăm, tặng quà cho trẻ em nhân dịp Tết Nguyên đán Quý Mão năm 2023</w:t>
            </w:r>
          </w:p>
        </w:tc>
        <w:tc>
          <w:tcPr>
            <w:tcW w:w="1539" w:type="dxa"/>
            <w:vAlign w:val="center"/>
          </w:tcPr>
          <w:p w:rsidR="00686430" w:rsidRPr="00091354" w:rsidRDefault="00686430" w:rsidP="00091354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354">
              <w:rPr>
                <w:rFonts w:ascii="Times New Roman" w:hAnsi="Times New Roman" w:cs="Times New Roman"/>
                <w:sz w:val="20"/>
                <w:szCs w:val="20"/>
              </w:rPr>
              <w:t>A. Phước</w:t>
            </w:r>
          </w:p>
        </w:tc>
        <w:tc>
          <w:tcPr>
            <w:tcW w:w="1350" w:type="dxa"/>
            <w:vAlign w:val="center"/>
          </w:tcPr>
          <w:p w:rsidR="00686430" w:rsidRPr="00091354" w:rsidRDefault="00686430" w:rsidP="00091354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354">
              <w:rPr>
                <w:rFonts w:ascii="Times New Roman" w:hAnsi="Times New Roman" w:cs="Times New Roman"/>
                <w:sz w:val="20"/>
                <w:szCs w:val="20"/>
              </w:rPr>
              <w:t>Trường PTDTBT Tiểu học Trà Tập</w:t>
            </w:r>
          </w:p>
        </w:tc>
        <w:tc>
          <w:tcPr>
            <w:tcW w:w="1539" w:type="dxa"/>
            <w:vAlign w:val="center"/>
          </w:tcPr>
          <w:p w:rsidR="00686430" w:rsidRPr="00091354" w:rsidRDefault="00686430" w:rsidP="00091354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354">
              <w:rPr>
                <w:rFonts w:ascii="Times New Roman" w:hAnsi="Times New Roman" w:cs="Times New Roman"/>
                <w:sz w:val="20"/>
                <w:szCs w:val="20"/>
              </w:rPr>
              <w:t>A. Trà</w:t>
            </w:r>
          </w:p>
        </w:tc>
        <w:tc>
          <w:tcPr>
            <w:tcW w:w="1457" w:type="dxa"/>
            <w:vAlign w:val="center"/>
          </w:tcPr>
          <w:p w:rsidR="00686430" w:rsidRPr="00091354" w:rsidRDefault="00686430" w:rsidP="00091354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vAlign w:val="center"/>
          </w:tcPr>
          <w:p w:rsidR="00686430" w:rsidRPr="00091354" w:rsidRDefault="00686430" w:rsidP="00091354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4" w:type="dxa"/>
            <w:vAlign w:val="center"/>
          </w:tcPr>
          <w:p w:rsidR="00686430" w:rsidRPr="00091354" w:rsidRDefault="00686430" w:rsidP="00091354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354">
              <w:rPr>
                <w:rFonts w:ascii="Times New Roman" w:hAnsi="Times New Roman" w:cs="Times New Roman"/>
                <w:sz w:val="20"/>
                <w:szCs w:val="20"/>
              </w:rPr>
              <w:t>Phòng LĐTBXH chuẩn bị</w:t>
            </w:r>
          </w:p>
        </w:tc>
        <w:tc>
          <w:tcPr>
            <w:tcW w:w="1108" w:type="dxa"/>
            <w:vAlign w:val="center"/>
          </w:tcPr>
          <w:p w:rsidR="00686430" w:rsidRPr="00091354" w:rsidRDefault="00686430" w:rsidP="00091354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430" w:rsidTr="00613745">
        <w:tc>
          <w:tcPr>
            <w:tcW w:w="1129" w:type="dxa"/>
            <w:vMerge/>
            <w:vAlign w:val="center"/>
          </w:tcPr>
          <w:p w:rsidR="00686430" w:rsidRPr="00091354" w:rsidRDefault="00686430" w:rsidP="00091354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C000"/>
            <w:vAlign w:val="center"/>
          </w:tcPr>
          <w:p w:rsidR="00686430" w:rsidRPr="00091354" w:rsidRDefault="00686430" w:rsidP="00091354">
            <w:pPr>
              <w:spacing w:before="1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86430" w:rsidRPr="00091354" w:rsidRDefault="00686430" w:rsidP="00091354">
            <w:pPr>
              <w:spacing w:before="1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13h30</w:t>
            </w:r>
          </w:p>
        </w:tc>
        <w:tc>
          <w:tcPr>
            <w:tcW w:w="2177" w:type="dxa"/>
            <w:vAlign w:val="center"/>
          </w:tcPr>
          <w:p w:rsidR="00686430" w:rsidRPr="00091354" w:rsidRDefault="00686430" w:rsidP="00CE4940">
            <w:pPr>
              <w:spacing w:before="1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Dự Hội nghị tổng kết tình hình hoạt động năm 2022 và triển khai phương án hoạt động năm 2023 của Công ty CP dược liệu và nông sản Trà My</w:t>
            </w:r>
          </w:p>
        </w:tc>
        <w:tc>
          <w:tcPr>
            <w:tcW w:w="1539" w:type="dxa"/>
            <w:vAlign w:val="center"/>
          </w:tcPr>
          <w:p w:rsidR="00686430" w:rsidRPr="00091354" w:rsidRDefault="00686430" w:rsidP="00091354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 Mẫn</w:t>
            </w:r>
          </w:p>
        </w:tc>
        <w:tc>
          <w:tcPr>
            <w:tcW w:w="1350" w:type="dxa"/>
            <w:vAlign w:val="center"/>
          </w:tcPr>
          <w:p w:rsidR="00686430" w:rsidRPr="00091354" w:rsidRDefault="00686430" w:rsidP="00091354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Nhà máy chế biến nông sản và dược liệu Trà My, Cụm CN Trà Mai – Trà Don</w:t>
            </w:r>
          </w:p>
        </w:tc>
        <w:tc>
          <w:tcPr>
            <w:tcW w:w="1539" w:type="dxa"/>
            <w:vAlign w:val="center"/>
          </w:tcPr>
          <w:p w:rsidR="00686430" w:rsidRPr="00091354" w:rsidRDefault="00686430" w:rsidP="00091354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7" w:type="dxa"/>
            <w:vAlign w:val="center"/>
          </w:tcPr>
          <w:p w:rsidR="00686430" w:rsidRPr="00091354" w:rsidRDefault="00686430" w:rsidP="00091354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5" w:type="dxa"/>
            <w:vAlign w:val="center"/>
          </w:tcPr>
          <w:p w:rsidR="00686430" w:rsidRPr="00091354" w:rsidRDefault="00686430" w:rsidP="00091354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4" w:type="dxa"/>
            <w:vAlign w:val="center"/>
          </w:tcPr>
          <w:p w:rsidR="00686430" w:rsidRPr="00091354" w:rsidRDefault="00686430" w:rsidP="00091354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vAlign w:val="center"/>
          </w:tcPr>
          <w:p w:rsidR="00686430" w:rsidRPr="00091354" w:rsidRDefault="00686430" w:rsidP="00091354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86430" w:rsidTr="00613745">
        <w:tc>
          <w:tcPr>
            <w:tcW w:w="1129" w:type="dxa"/>
            <w:vMerge/>
            <w:vAlign w:val="center"/>
          </w:tcPr>
          <w:p w:rsidR="00686430" w:rsidRPr="00091354" w:rsidRDefault="00686430" w:rsidP="00091354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C000"/>
            <w:vAlign w:val="center"/>
          </w:tcPr>
          <w:p w:rsidR="00686430" w:rsidRPr="00091354" w:rsidRDefault="00686430" w:rsidP="00091354">
            <w:pPr>
              <w:spacing w:before="1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86430" w:rsidRPr="00091354" w:rsidRDefault="00686430" w:rsidP="00091354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354">
              <w:rPr>
                <w:rFonts w:ascii="Times New Roman" w:hAnsi="Times New Roman" w:cs="Times New Roman"/>
                <w:b/>
                <w:sz w:val="20"/>
                <w:szCs w:val="20"/>
              </w:rPr>
              <w:t>14:00</w:t>
            </w:r>
          </w:p>
        </w:tc>
        <w:tc>
          <w:tcPr>
            <w:tcW w:w="2177" w:type="dxa"/>
          </w:tcPr>
          <w:p w:rsidR="00686430" w:rsidRPr="00091354" w:rsidRDefault="00686430" w:rsidP="00091354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Dự Hội nghị tổng kết công tác báo chí</w:t>
            </w:r>
          </w:p>
        </w:tc>
        <w:tc>
          <w:tcPr>
            <w:tcW w:w="1539" w:type="dxa"/>
            <w:vAlign w:val="center"/>
          </w:tcPr>
          <w:p w:rsidR="00686430" w:rsidRPr="00091354" w:rsidRDefault="00686430" w:rsidP="00091354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 Dũng</w:t>
            </w:r>
          </w:p>
        </w:tc>
        <w:tc>
          <w:tcPr>
            <w:tcW w:w="1350" w:type="dxa"/>
          </w:tcPr>
          <w:p w:rsidR="00686430" w:rsidRPr="00091354" w:rsidRDefault="00686430" w:rsidP="00091354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HT Báo Quảng Nam</w:t>
            </w:r>
          </w:p>
        </w:tc>
        <w:tc>
          <w:tcPr>
            <w:tcW w:w="1539" w:type="dxa"/>
          </w:tcPr>
          <w:p w:rsidR="00686430" w:rsidRPr="00091354" w:rsidRDefault="00686430" w:rsidP="00091354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7" w:type="dxa"/>
            <w:vAlign w:val="center"/>
          </w:tcPr>
          <w:p w:rsidR="00686430" w:rsidRPr="00091354" w:rsidRDefault="00686430" w:rsidP="00091354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5" w:type="dxa"/>
          </w:tcPr>
          <w:p w:rsidR="00686430" w:rsidRPr="00091354" w:rsidRDefault="00686430" w:rsidP="00091354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4" w:type="dxa"/>
            <w:vAlign w:val="center"/>
          </w:tcPr>
          <w:p w:rsidR="00686430" w:rsidRPr="00091354" w:rsidRDefault="00686430" w:rsidP="00091354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vAlign w:val="center"/>
          </w:tcPr>
          <w:p w:rsidR="00686430" w:rsidRPr="00091354" w:rsidRDefault="00686430" w:rsidP="00091354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 Danh</w:t>
            </w:r>
          </w:p>
        </w:tc>
      </w:tr>
      <w:tr w:rsidR="00686430" w:rsidTr="00686430">
        <w:tc>
          <w:tcPr>
            <w:tcW w:w="1129" w:type="dxa"/>
            <w:vMerge/>
            <w:vAlign w:val="center"/>
          </w:tcPr>
          <w:p w:rsidR="00686430" w:rsidRPr="00091354" w:rsidRDefault="00686430" w:rsidP="00091354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C000"/>
            <w:vAlign w:val="center"/>
          </w:tcPr>
          <w:p w:rsidR="00686430" w:rsidRPr="00091354" w:rsidRDefault="00686430" w:rsidP="00091354">
            <w:pPr>
              <w:spacing w:before="1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86430" w:rsidRPr="00091354" w:rsidRDefault="00686430" w:rsidP="00091354">
            <w:pPr>
              <w:spacing w:before="1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14:00</w:t>
            </w:r>
          </w:p>
        </w:tc>
        <w:tc>
          <w:tcPr>
            <w:tcW w:w="2177" w:type="dxa"/>
          </w:tcPr>
          <w:p w:rsidR="00686430" w:rsidRPr="00686430" w:rsidRDefault="00686430" w:rsidP="00686430">
            <w:pPr>
              <w:spacing w:before="1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Dự </w:t>
            </w:r>
            <w:r w:rsidRPr="00686430">
              <w:rPr>
                <w:rFonts w:ascii="Times New Roman" w:hAnsi="Times New Roman" w:cs="Times New Roman"/>
                <w:bCs/>
                <w:sz w:val="20"/>
                <w:szCs w:val="20"/>
              </w:rPr>
              <w:t>Hội nghị trực tuyến với Bộ Công an về Tổng kết đợt cao điểm phòng cháy, chữa cháy và TKCN</w:t>
            </w:r>
          </w:p>
        </w:tc>
        <w:tc>
          <w:tcPr>
            <w:tcW w:w="1539" w:type="dxa"/>
            <w:vAlign w:val="center"/>
          </w:tcPr>
          <w:p w:rsidR="00686430" w:rsidRDefault="00686430" w:rsidP="00091354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 Phước</w:t>
            </w:r>
          </w:p>
        </w:tc>
        <w:tc>
          <w:tcPr>
            <w:tcW w:w="1350" w:type="dxa"/>
            <w:vAlign w:val="center"/>
          </w:tcPr>
          <w:p w:rsidR="00686430" w:rsidRDefault="00686430" w:rsidP="00091354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HT Công an huyện</w:t>
            </w:r>
          </w:p>
        </w:tc>
        <w:tc>
          <w:tcPr>
            <w:tcW w:w="1539" w:type="dxa"/>
            <w:vAlign w:val="center"/>
          </w:tcPr>
          <w:p w:rsidR="00686430" w:rsidRDefault="00686430" w:rsidP="00091354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7" w:type="dxa"/>
            <w:vAlign w:val="center"/>
          </w:tcPr>
          <w:p w:rsidR="00686430" w:rsidRDefault="00686430" w:rsidP="00091354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5" w:type="dxa"/>
            <w:vAlign w:val="center"/>
          </w:tcPr>
          <w:p w:rsidR="00686430" w:rsidRDefault="00686430" w:rsidP="00091354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4" w:type="dxa"/>
            <w:vAlign w:val="center"/>
          </w:tcPr>
          <w:p w:rsidR="00686430" w:rsidRDefault="00686430" w:rsidP="00091354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vAlign w:val="center"/>
          </w:tcPr>
          <w:p w:rsidR="00686430" w:rsidRDefault="00686430" w:rsidP="00091354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 Tuấn</w:t>
            </w:r>
          </w:p>
        </w:tc>
      </w:tr>
      <w:tr w:rsidR="00613745" w:rsidTr="00613745">
        <w:tc>
          <w:tcPr>
            <w:tcW w:w="1129" w:type="dxa"/>
            <w:vMerge w:val="restart"/>
            <w:vAlign w:val="center"/>
          </w:tcPr>
          <w:p w:rsidR="00613745" w:rsidRDefault="00613745" w:rsidP="00091354">
            <w:pPr>
              <w:spacing w:before="1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35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Thứ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tư 11/01</w:t>
            </w:r>
          </w:p>
          <w:p w:rsidR="00D6261C" w:rsidRPr="00091354" w:rsidRDefault="00D6261C" w:rsidP="00091354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61C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(20 AL)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613745" w:rsidRPr="00091354" w:rsidRDefault="00613745" w:rsidP="00091354">
            <w:pPr>
              <w:spacing w:before="1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Sáng</w:t>
            </w:r>
          </w:p>
        </w:tc>
        <w:tc>
          <w:tcPr>
            <w:tcW w:w="0" w:type="auto"/>
            <w:vAlign w:val="center"/>
          </w:tcPr>
          <w:p w:rsidR="00613745" w:rsidRPr="00091354" w:rsidRDefault="00613745" w:rsidP="00091354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354">
              <w:rPr>
                <w:rFonts w:ascii="Times New Roman" w:hAnsi="Times New Roman" w:cs="Times New Roman"/>
                <w:b/>
                <w:sz w:val="20"/>
                <w:szCs w:val="20"/>
              </w:rPr>
              <w:t>08:00</w:t>
            </w:r>
          </w:p>
        </w:tc>
        <w:tc>
          <w:tcPr>
            <w:tcW w:w="2177" w:type="dxa"/>
          </w:tcPr>
          <w:p w:rsidR="00613745" w:rsidRPr="00091354" w:rsidRDefault="00E00F8E" w:rsidP="00091354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Tham dự Chương trình “Xuân ấm áp, thắm tình quân dân’ dịp Xuân Quý Mão; </w:t>
            </w:r>
            <w:r w:rsidR="00613745" w:rsidRPr="00091354">
              <w:rPr>
                <w:rFonts w:ascii="Times New Roman" w:hAnsi="Times New Roman" w:cs="Times New Roman"/>
                <w:sz w:val="20"/>
                <w:szCs w:val="20"/>
              </w:rPr>
              <w:t>Thăm hỏi, Chúc tết người CCCM, đối tượng BTXH trên địa bàn xã Trà Leng</w:t>
            </w:r>
          </w:p>
        </w:tc>
        <w:tc>
          <w:tcPr>
            <w:tcW w:w="1539" w:type="dxa"/>
            <w:vAlign w:val="center"/>
          </w:tcPr>
          <w:p w:rsidR="00613745" w:rsidRDefault="00613745" w:rsidP="00091354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354">
              <w:rPr>
                <w:rFonts w:ascii="Times New Roman" w:hAnsi="Times New Roman" w:cs="Times New Roman"/>
                <w:sz w:val="20"/>
                <w:szCs w:val="20"/>
              </w:rPr>
              <w:t>A. Phước</w:t>
            </w:r>
          </w:p>
          <w:p w:rsidR="00FE1803" w:rsidRPr="00091354" w:rsidRDefault="00FE1803" w:rsidP="00091354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C. Thuận</w:t>
            </w:r>
          </w:p>
        </w:tc>
        <w:tc>
          <w:tcPr>
            <w:tcW w:w="1350" w:type="dxa"/>
          </w:tcPr>
          <w:p w:rsidR="00FE1803" w:rsidRDefault="00FE1803" w:rsidP="00091354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803" w:rsidRDefault="00FE1803" w:rsidP="00091354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803" w:rsidRDefault="00FE1803" w:rsidP="00091354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745" w:rsidRPr="00091354" w:rsidRDefault="00613745" w:rsidP="00091354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354">
              <w:rPr>
                <w:rFonts w:ascii="Times New Roman" w:hAnsi="Times New Roman" w:cs="Times New Roman"/>
                <w:sz w:val="20"/>
                <w:szCs w:val="20"/>
              </w:rPr>
              <w:t>Trà Leng</w:t>
            </w:r>
          </w:p>
        </w:tc>
        <w:tc>
          <w:tcPr>
            <w:tcW w:w="1539" w:type="dxa"/>
          </w:tcPr>
          <w:p w:rsidR="007A4222" w:rsidRDefault="007A4222" w:rsidP="00091354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222" w:rsidRDefault="007A4222" w:rsidP="00091354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222" w:rsidRDefault="007A4222" w:rsidP="00091354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745" w:rsidRPr="00091354" w:rsidRDefault="007A4222" w:rsidP="00091354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 Trà</w:t>
            </w:r>
          </w:p>
        </w:tc>
        <w:tc>
          <w:tcPr>
            <w:tcW w:w="1457" w:type="dxa"/>
            <w:vAlign w:val="center"/>
          </w:tcPr>
          <w:p w:rsidR="00613745" w:rsidRPr="00091354" w:rsidRDefault="007A4222" w:rsidP="00091354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TT Văn hóa, UBND xã Trà Leng, Trà Dơn</w:t>
            </w:r>
          </w:p>
        </w:tc>
        <w:tc>
          <w:tcPr>
            <w:tcW w:w="1645" w:type="dxa"/>
          </w:tcPr>
          <w:p w:rsidR="007A4222" w:rsidRDefault="007A4222" w:rsidP="00091354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745" w:rsidRPr="00091354" w:rsidRDefault="007A4222" w:rsidP="00091354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Ban Dân vận Huyện ủy; </w:t>
            </w:r>
            <w:r w:rsidRPr="007A4222">
              <w:rPr>
                <w:rFonts w:ascii="Times New Roman" w:hAnsi="Times New Roman" w:cs="Times New Roman"/>
                <w:sz w:val="20"/>
                <w:szCs w:val="20"/>
              </w:rPr>
              <w:t xml:space="preserve">Ban CHQS, Công an, Huyện đoàn, Hội LHPN; </w:t>
            </w:r>
          </w:p>
        </w:tc>
        <w:tc>
          <w:tcPr>
            <w:tcW w:w="1774" w:type="dxa"/>
            <w:vAlign w:val="center"/>
          </w:tcPr>
          <w:p w:rsidR="00613745" w:rsidRPr="00091354" w:rsidRDefault="00613745" w:rsidP="00091354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vAlign w:val="center"/>
          </w:tcPr>
          <w:p w:rsidR="00613745" w:rsidRPr="00091354" w:rsidRDefault="00613745" w:rsidP="00091354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354">
              <w:rPr>
                <w:rFonts w:ascii="Times New Roman" w:hAnsi="Times New Roman" w:cs="Times New Roman"/>
                <w:sz w:val="20"/>
                <w:szCs w:val="20"/>
              </w:rPr>
              <w:t>A. Tuấn</w:t>
            </w:r>
          </w:p>
        </w:tc>
      </w:tr>
      <w:tr w:rsidR="00613745" w:rsidTr="00613745">
        <w:trPr>
          <w:trHeight w:val="437"/>
        </w:trPr>
        <w:tc>
          <w:tcPr>
            <w:tcW w:w="1129" w:type="dxa"/>
            <w:vMerge/>
            <w:vAlign w:val="center"/>
          </w:tcPr>
          <w:p w:rsidR="00613745" w:rsidRPr="00091354" w:rsidRDefault="00613745" w:rsidP="00091354">
            <w:pPr>
              <w:spacing w:before="1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C000"/>
            <w:vAlign w:val="center"/>
          </w:tcPr>
          <w:p w:rsidR="00613745" w:rsidRDefault="00613745" w:rsidP="00091354">
            <w:pPr>
              <w:spacing w:before="1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Chiều</w:t>
            </w:r>
          </w:p>
        </w:tc>
        <w:tc>
          <w:tcPr>
            <w:tcW w:w="0" w:type="auto"/>
            <w:vAlign w:val="center"/>
          </w:tcPr>
          <w:p w:rsidR="00613745" w:rsidRPr="00091354" w:rsidRDefault="006E5A78" w:rsidP="00091354">
            <w:pPr>
              <w:spacing w:before="1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16h00</w:t>
            </w:r>
          </w:p>
        </w:tc>
        <w:tc>
          <w:tcPr>
            <w:tcW w:w="2177" w:type="dxa"/>
          </w:tcPr>
          <w:p w:rsidR="00613745" w:rsidRPr="00091354" w:rsidRDefault="006E5A78" w:rsidP="006E5A78">
            <w:pPr>
              <w:spacing w:before="1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Dự Hội Cựu chiến binh, Hội LHPN tổ chức các hoạt động vì người nghèo</w:t>
            </w:r>
          </w:p>
        </w:tc>
        <w:tc>
          <w:tcPr>
            <w:tcW w:w="1539" w:type="dxa"/>
            <w:vAlign w:val="center"/>
          </w:tcPr>
          <w:p w:rsidR="00613745" w:rsidRPr="00091354" w:rsidRDefault="006E5A78" w:rsidP="00091354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TT UBND</w:t>
            </w:r>
          </w:p>
        </w:tc>
        <w:tc>
          <w:tcPr>
            <w:tcW w:w="1350" w:type="dxa"/>
          </w:tcPr>
          <w:p w:rsidR="00613745" w:rsidRPr="00091354" w:rsidRDefault="00360874" w:rsidP="00091354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 Lung, Thôn 3, Trà Tập</w:t>
            </w:r>
          </w:p>
        </w:tc>
        <w:tc>
          <w:tcPr>
            <w:tcW w:w="1539" w:type="dxa"/>
          </w:tcPr>
          <w:p w:rsidR="00613745" w:rsidRPr="00091354" w:rsidRDefault="00360874" w:rsidP="00091354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7" w:type="dxa"/>
            <w:vAlign w:val="center"/>
          </w:tcPr>
          <w:p w:rsidR="00613745" w:rsidRPr="00091354" w:rsidRDefault="00360874" w:rsidP="00091354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5" w:type="dxa"/>
          </w:tcPr>
          <w:p w:rsidR="00613745" w:rsidRDefault="00360874" w:rsidP="00091354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4" w:type="dxa"/>
            <w:vAlign w:val="center"/>
          </w:tcPr>
          <w:p w:rsidR="00613745" w:rsidRPr="00091354" w:rsidRDefault="00360874" w:rsidP="00091354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vAlign w:val="center"/>
          </w:tcPr>
          <w:p w:rsidR="00613745" w:rsidRPr="00091354" w:rsidRDefault="00360874" w:rsidP="00091354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F1772" w:rsidTr="00BF0ED1">
        <w:trPr>
          <w:trHeight w:val="1068"/>
        </w:trPr>
        <w:tc>
          <w:tcPr>
            <w:tcW w:w="1129" w:type="dxa"/>
            <w:vMerge w:val="restart"/>
            <w:vAlign w:val="center"/>
          </w:tcPr>
          <w:p w:rsidR="00DF1772" w:rsidRDefault="00DF1772" w:rsidP="00DF1772">
            <w:pPr>
              <w:spacing w:before="1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354">
              <w:rPr>
                <w:rFonts w:ascii="Times New Roman" w:hAnsi="Times New Roman" w:cs="Times New Roman"/>
                <w:b/>
                <w:sz w:val="20"/>
                <w:szCs w:val="20"/>
              </w:rPr>
              <w:t>Thứ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năm 12/01</w:t>
            </w:r>
          </w:p>
          <w:p w:rsidR="00DF1772" w:rsidRPr="00091354" w:rsidRDefault="00DF1772" w:rsidP="00DF1772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(21 AL)</w:t>
            </w:r>
          </w:p>
        </w:tc>
        <w:tc>
          <w:tcPr>
            <w:tcW w:w="0" w:type="auto"/>
            <w:vMerge w:val="restart"/>
            <w:shd w:val="clear" w:color="auto" w:fill="92D050"/>
            <w:vAlign w:val="center"/>
          </w:tcPr>
          <w:p w:rsidR="00DF1772" w:rsidRPr="00091354" w:rsidRDefault="00DF1772" w:rsidP="00DF1772">
            <w:pPr>
              <w:spacing w:before="1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Sáng</w:t>
            </w:r>
          </w:p>
        </w:tc>
        <w:tc>
          <w:tcPr>
            <w:tcW w:w="0" w:type="auto"/>
            <w:vAlign w:val="center"/>
          </w:tcPr>
          <w:p w:rsidR="00DF1772" w:rsidRPr="00DF1772" w:rsidRDefault="00DF1772" w:rsidP="00DF1772">
            <w:pPr>
              <w:spacing w:before="1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772">
              <w:rPr>
                <w:rFonts w:ascii="Times New Roman" w:hAnsi="Times New Roman" w:cs="Times New Roman"/>
                <w:b/>
                <w:sz w:val="20"/>
                <w:szCs w:val="20"/>
              </w:rPr>
              <w:t>8h00</w:t>
            </w:r>
          </w:p>
        </w:tc>
        <w:tc>
          <w:tcPr>
            <w:tcW w:w="2177" w:type="dxa"/>
          </w:tcPr>
          <w:p w:rsidR="00DF1772" w:rsidRPr="004C293E" w:rsidRDefault="00DF1772" w:rsidP="00DF1772">
            <w:pPr>
              <w:spacing w:before="1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293E">
              <w:rPr>
                <w:rFonts w:ascii="Times New Roman" w:hAnsi="Times New Roman" w:cs="Times New Roman"/>
                <w:bCs/>
                <w:sz w:val="20"/>
                <w:szCs w:val="20"/>
              </w:rPr>
              <w:t>- Hội nghị trực tuyến nghe báo cáo tình hình chăm lo Tết người nghèo và gia đình chính sách</w:t>
            </w:r>
            <w:r w:rsidRPr="004C29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39" w:type="dxa"/>
            <w:vAlign w:val="center"/>
          </w:tcPr>
          <w:p w:rsidR="00DF1772" w:rsidRPr="004C293E" w:rsidRDefault="00DF1772" w:rsidP="00DF1772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3E">
              <w:rPr>
                <w:rFonts w:ascii="Times New Roman" w:hAnsi="Times New Roman" w:cs="Times New Roman"/>
                <w:sz w:val="20"/>
                <w:szCs w:val="20"/>
              </w:rPr>
              <w:t>A. Dũng</w:t>
            </w:r>
          </w:p>
        </w:tc>
        <w:tc>
          <w:tcPr>
            <w:tcW w:w="1350" w:type="dxa"/>
            <w:vAlign w:val="center"/>
          </w:tcPr>
          <w:p w:rsidR="00DF1772" w:rsidRPr="004C293E" w:rsidRDefault="00DF1772" w:rsidP="00DF1772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3E">
              <w:rPr>
                <w:rFonts w:ascii="Times New Roman" w:hAnsi="Times New Roman" w:cs="Times New Roman"/>
                <w:sz w:val="20"/>
                <w:szCs w:val="20"/>
              </w:rPr>
              <w:t>PH Số 2</w:t>
            </w:r>
          </w:p>
        </w:tc>
        <w:tc>
          <w:tcPr>
            <w:tcW w:w="1539" w:type="dxa"/>
            <w:vAlign w:val="center"/>
          </w:tcPr>
          <w:p w:rsidR="00DF1772" w:rsidRPr="004C293E" w:rsidRDefault="00BE59D8" w:rsidP="00DF1772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C. Tuyền</w:t>
            </w:r>
          </w:p>
          <w:p w:rsidR="00DF1772" w:rsidRPr="004C293E" w:rsidRDefault="00DF1772" w:rsidP="00DF1772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3E">
              <w:rPr>
                <w:rFonts w:ascii="Times New Roman" w:hAnsi="Times New Roman" w:cs="Times New Roman"/>
                <w:sz w:val="20"/>
                <w:szCs w:val="20"/>
              </w:rPr>
              <w:t xml:space="preserve">A.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Trung</w:t>
            </w:r>
          </w:p>
        </w:tc>
        <w:tc>
          <w:tcPr>
            <w:tcW w:w="1457" w:type="dxa"/>
            <w:vAlign w:val="center"/>
          </w:tcPr>
          <w:p w:rsidR="00DF1772" w:rsidRPr="004C293E" w:rsidRDefault="00DF1772" w:rsidP="00DF1772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5" w:type="dxa"/>
            <w:vAlign w:val="center"/>
          </w:tcPr>
          <w:p w:rsidR="00DF1772" w:rsidRPr="004C293E" w:rsidRDefault="00DF1772" w:rsidP="00DF1772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4" w:type="dxa"/>
            <w:vAlign w:val="center"/>
          </w:tcPr>
          <w:p w:rsidR="00DF1772" w:rsidRPr="004C293E" w:rsidRDefault="00DF1772" w:rsidP="00DF1772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3E">
              <w:rPr>
                <w:rFonts w:ascii="Times New Roman" w:hAnsi="Times New Roman" w:cs="Times New Roman"/>
                <w:sz w:val="20"/>
                <w:szCs w:val="20"/>
              </w:rPr>
              <w:t>Phòng LĐTB&amp;XH</w:t>
            </w:r>
          </w:p>
        </w:tc>
        <w:tc>
          <w:tcPr>
            <w:tcW w:w="1108" w:type="dxa"/>
            <w:vAlign w:val="center"/>
          </w:tcPr>
          <w:p w:rsidR="00DF1772" w:rsidRPr="00091354" w:rsidRDefault="00DF1772" w:rsidP="00DF1772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772" w:rsidTr="00613745">
        <w:tc>
          <w:tcPr>
            <w:tcW w:w="1129" w:type="dxa"/>
            <w:vMerge/>
            <w:vAlign w:val="center"/>
          </w:tcPr>
          <w:p w:rsidR="00DF1772" w:rsidRPr="00091354" w:rsidRDefault="00DF1772" w:rsidP="00DF1772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2D050"/>
            <w:vAlign w:val="center"/>
          </w:tcPr>
          <w:p w:rsidR="00DF1772" w:rsidRPr="00091354" w:rsidRDefault="00DF1772" w:rsidP="00DF1772">
            <w:pPr>
              <w:spacing w:before="1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F1772" w:rsidRPr="00091354" w:rsidRDefault="00DF1772" w:rsidP="00DF1772">
            <w:pPr>
              <w:spacing w:before="1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07h30</w:t>
            </w:r>
          </w:p>
        </w:tc>
        <w:tc>
          <w:tcPr>
            <w:tcW w:w="2177" w:type="dxa"/>
          </w:tcPr>
          <w:p w:rsidR="00DF1772" w:rsidRPr="00091354" w:rsidRDefault="00DF1772" w:rsidP="00DF1772">
            <w:pPr>
              <w:spacing w:before="1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Dự Hội nghị tổng kết Công tác Công đoàn và phong trào CNVCLĐ năm 2022, phương hướng, nhiệm vụ năm 2023</w:t>
            </w:r>
          </w:p>
        </w:tc>
        <w:tc>
          <w:tcPr>
            <w:tcW w:w="1539" w:type="dxa"/>
            <w:vAlign w:val="center"/>
          </w:tcPr>
          <w:p w:rsidR="00DF1772" w:rsidRPr="00091354" w:rsidRDefault="00DF1772" w:rsidP="00DF1772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0" w:type="dxa"/>
            <w:vAlign w:val="center"/>
          </w:tcPr>
          <w:p w:rsidR="00DF1772" w:rsidRPr="00091354" w:rsidRDefault="00DF1772" w:rsidP="00DF1772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HT UBMTTQVN huyện</w:t>
            </w:r>
          </w:p>
        </w:tc>
        <w:tc>
          <w:tcPr>
            <w:tcW w:w="1539" w:type="dxa"/>
            <w:vAlign w:val="center"/>
          </w:tcPr>
          <w:p w:rsidR="00DF1772" w:rsidRDefault="00DF1772" w:rsidP="00DF1772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A. Quang, </w:t>
            </w:r>
          </w:p>
          <w:p w:rsidR="00DF1772" w:rsidRPr="00091354" w:rsidRDefault="00DF1772" w:rsidP="00DF1772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C. Phương</w:t>
            </w:r>
          </w:p>
        </w:tc>
        <w:tc>
          <w:tcPr>
            <w:tcW w:w="1457" w:type="dxa"/>
            <w:vAlign w:val="center"/>
          </w:tcPr>
          <w:p w:rsidR="00DF1772" w:rsidRPr="00091354" w:rsidRDefault="00DF1772" w:rsidP="00DF1772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5" w:type="dxa"/>
            <w:vAlign w:val="center"/>
          </w:tcPr>
          <w:p w:rsidR="00DF1772" w:rsidRPr="00091354" w:rsidRDefault="00DF1772" w:rsidP="00DF1772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4" w:type="dxa"/>
            <w:vAlign w:val="center"/>
          </w:tcPr>
          <w:p w:rsidR="00DF1772" w:rsidRPr="00091354" w:rsidRDefault="00DF1772" w:rsidP="00DF1772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vAlign w:val="center"/>
          </w:tcPr>
          <w:p w:rsidR="00DF1772" w:rsidRPr="00091354" w:rsidRDefault="00DF1772" w:rsidP="00DF1772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F1772" w:rsidTr="00613745">
        <w:tc>
          <w:tcPr>
            <w:tcW w:w="1129" w:type="dxa"/>
            <w:vMerge/>
            <w:vAlign w:val="center"/>
          </w:tcPr>
          <w:p w:rsidR="00DF1772" w:rsidRPr="00091354" w:rsidRDefault="00DF1772" w:rsidP="00DF1772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FFC000"/>
            <w:vAlign w:val="center"/>
          </w:tcPr>
          <w:p w:rsidR="00DF1772" w:rsidRDefault="00DF1772" w:rsidP="00DF1772">
            <w:pPr>
              <w:spacing w:before="1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Chiều</w:t>
            </w:r>
          </w:p>
        </w:tc>
        <w:tc>
          <w:tcPr>
            <w:tcW w:w="0" w:type="auto"/>
            <w:vAlign w:val="center"/>
          </w:tcPr>
          <w:p w:rsidR="00DF1772" w:rsidRPr="00091354" w:rsidRDefault="00DF1772" w:rsidP="00DF1772">
            <w:pPr>
              <w:spacing w:before="1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13h30</w:t>
            </w:r>
          </w:p>
        </w:tc>
        <w:tc>
          <w:tcPr>
            <w:tcW w:w="2177" w:type="dxa"/>
            <w:vAlign w:val="center"/>
          </w:tcPr>
          <w:p w:rsidR="00DF1772" w:rsidRPr="00E514C1" w:rsidRDefault="00DF1772" w:rsidP="00DF1772">
            <w:pPr>
              <w:spacing w:before="1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14C1">
              <w:rPr>
                <w:rFonts w:ascii="Times New Roman" w:hAnsi="Times New Roman" w:cs="Times New Roman"/>
                <w:bCs/>
                <w:sz w:val="20"/>
                <w:szCs w:val="20"/>
              </w:rPr>
              <w:t>Hội nghị tổng kết công tác Kiểm tra, thi hành kỷ luật trong Đảng và công tác dân vận của Đảng</w:t>
            </w:r>
          </w:p>
        </w:tc>
        <w:tc>
          <w:tcPr>
            <w:tcW w:w="1539" w:type="dxa"/>
            <w:vAlign w:val="center"/>
          </w:tcPr>
          <w:p w:rsidR="00DF1772" w:rsidRPr="00F76A5F" w:rsidRDefault="00DF1772" w:rsidP="00DF1772">
            <w:pPr>
              <w:spacing w:before="10" w:after="0"/>
              <w:jc w:val="center"/>
              <w:rPr>
                <w:rFonts w:ascii="Times New Roman" w:hAnsi="Times New Roman" w:cs="Times New Roman"/>
              </w:rPr>
            </w:pPr>
            <w:r w:rsidRPr="00F76A5F">
              <w:rPr>
                <w:rFonts w:ascii="Times New Roman" w:hAnsi="Times New Roman" w:cs="Times New Roman"/>
                <w:sz w:val="20"/>
                <w:szCs w:val="20"/>
              </w:rPr>
              <w:t>A. Mẫn</w:t>
            </w:r>
          </w:p>
          <w:p w:rsidR="00DF1772" w:rsidRPr="00091354" w:rsidRDefault="00DF1772" w:rsidP="00DF1772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5F">
              <w:rPr>
                <w:rFonts w:ascii="Times New Roman" w:hAnsi="Times New Roman" w:cs="Times New Roman"/>
              </w:rPr>
              <w:t>C. Thuận</w:t>
            </w:r>
          </w:p>
        </w:tc>
        <w:tc>
          <w:tcPr>
            <w:tcW w:w="1350" w:type="dxa"/>
            <w:vAlign w:val="center"/>
          </w:tcPr>
          <w:p w:rsidR="00DF1772" w:rsidRPr="00091354" w:rsidRDefault="00DF1772" w:rsidP="00DF1772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Hội trường Huyện ủy</w:t>
            </w:r>
          </w:p>
        </w:tc>
        <w:tc>
          <w:tcPr>
            <w:tcW w:w="1539" w:type="dxa"/>
            <w:vAlign w:val="center"/>
          </w:tcPr>
          <w:p w:rsidR="00DF1772" w:rsidRPr="00091354" w:rsidRDefault="00DF1772" w:rsidP="00DF1772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7" w:type="dxa"/>
            <w:vAlign w:val="center"/>
          </w:tcPr>
          <w:p w:rsidR="00DF1772" w:rsidRPr="00091354" w:rsidRDefault="00DF1772" w:rsidP="00DF1772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5" w:type="dxa"/>
            <w:vAlign w:val="center"/>
          </w:tcPr>
          <w:p w:rsidR="00DF1772" w:rsidRPr="00091354" w:rsidRDefault="00DF1772" w:rsidP="00DF1772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4" w:type="dxa"/>
            <w:vAlign w:val="center"/>
          </w:tcPr>
          <w:p w:rsidR="00DF1772" w:rsidRPr="00091354" w:rsidRDefault="00DF1772" w:rsidP="00DF1772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vAlign w:val="center"/>
          </w:tcPr>
          <w:p w:rsidR="00DF1772" w:rsidRPr="00091354" w:rsidRDefault="00DF1772" w:rsidP="00DF1772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F1772" w:rsidTr="00BA3FB8">
        <w:trPr>
          <w:trHeight w:val="1332"/>
        </w:trPr>
        <w:tc>
          <w:tcPr>
            <w:tcW w:w="1129" w:type="dxa"/>
            <w:vMerge/>
            <w:vAlign w:val="center"/>
          </w:tcPr>
          <w:p w:rsidR="00DF1772" w:rsidRPr="00091354" w:rsidRDefault="00DF1772" w:rsidP="00DF1772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C000"/>
            <w:vAlign w:val="center"/>
          </w:tcPr>
          <w:p w:rsidR="00DF1772" w:rsidRPr="00091354" w:rsidRDefault="00DF1772" w:rsidP="00DF1772">
            <w:pPr>
              <w:spacing w:before="1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F1772" w:rsidRPr="00091354" w:rsidRDefault="00DF1772" w:rsidP="00DF1772">
            <w:pPr>
              <w:spacing w:before="1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13h30</w:t>
            </w:r>
          </w:p>
        </w:tc>
        <w:tc>
          <w:tcPr>
            <w:tcW w:w="2177" w:type="dxa"/>
          </w:tcPr>
          <w:p w:rsidR="00DF1772" w:rsidRPr="00091354" w:rsidRDefault="00DF1772" w:rsidP="00DF1772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Dự Hội nghị tổng kết năm 2023, triển khai nhiệm vụ năm 2023 Viên kiểm sát nhân dâ huyện</w:t>
            </w:r>
          </w:p>
        </w:tc>
        <w:tc>
          <w:tcPr>
            <w:tcW w:w="1539" w:type="dxa"/>
            <w:vAlign w:val="center"/>
          </w:tcPr>
          <w:p w:rsidR="00DF1772" w:rsidRPr="00091354" w:rsidRDefault="00DF1772" w:rsidP="00DF1772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0" w:type="dxa"/>
            <w:vAlign w:val="center"/>
          </w:tcPr>
          <w:p w:rsidR="00DF1772" w:rsidRPr="00091354" w:rsidRDefault="00DF1772" w:rsidP="00DF1772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HT Viện kiểm sát</w:t>
            </w:r>
          </w:p>
        </w:tc>
        <w:tc>
          <w:tcPr>
            <w:tcW w:w="1539" w:type="dxa"/>
            <w:vAlign w:val="center"/>
          </w:tcPr>
          <w:p w:rsidR="00DF1772" w:rsidRPr="00091354" w:rsidRDefault="00DF1772" w:rsidP="00DF1772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7" w:type="dxa"/>
            <w:vAlign w:val="center"/>
          </w:tcPr>
          <w:p w:rsidR="00DF1772" w:rsidRPr="00091354" w:rsidRDefault="00DF1772" w:rsidP="00DF1772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5" w:type="dxa"/>
            <w:vAlign w:val="center"/>
          </w:tcPr>
          <w:p w:rsidR="00DF1772" w:rsidRPr="00091354" w:rsidRDefault="00DF1772" w:rsidP="00DF1772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4" w:type="dxa"/>
            <w:vAlign w:val="center"/>
          </w:tcPr>
          <w:p w:rsidR="00DF1772" w:rsidRPr="00091354" w:rsidRDefault="00DF1772" w:rsidP="00DF1772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vAlign w:val="center"/>
          </w:tcPr>
          <w:p w:rsidR="00DF1772" w:rsidRPr="00091354" w:rsidRDefault="00DF1772" w:rsidP="00DF1772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F1772" w:rsidTr="00613745">
        <w:tc>
          <w:tcPr>
            <w:tcW w:w="1129" w:type="dxa"/>
            <w:vMerge/>
            <w:vAlign w:val="center"/>
          </w:tcPr>
          <w:p w:rsidR="00DF1772" w:rsidRPr="00091354" w:rsidRDefault="00DF1772" w:rsidP="00DF1772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C000"/>
            <w:vAlign w:val="center"/>
          </w:tcPr>
          <w:p w:rsidR="00DF1772" w:rsidRPr="00091354" w:rsidRDefault="00DF1772" w:rsidP="00DF1772">
            <w:pPr>
              <w:spacing w:before="1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F1772" w:rsidRPr="00091354" w:rsidRDefault="00DF1772" w:rsidP="00DF1772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354">
              <w:rPr>
                <w:rFonts w:ascii="Times New Roman" w:hAnsi="Times New Roman" w:cs="Times New Roman"/>
                <w:b/>
                <w:sz w:val="20"/>
                <w:szCs w:val="20"/>
              </w:rPr>
              <w:t>13:30</w:t>
            </w:r>
          </w:p>
        </w:tc>
        <w:tc>
          <w:tcPr>
            <w:tcW w:w="2177" w:type="dxa"/>
          </w:tcPr>
          <w:p w:rsidR="00DF1772" w:rsidRPr="00091354" w:rsidRDefault="00DF1772" w:rsidP="00DF1772">
            <w:pPr>
              <w:spacing w:before="1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1354">
              <w:rPr>
                <w:rFonts w:ascii="Times New Roman" w:hAnsi="Times New Roman" w:cs="Times New Roman"/>
                <w:sz w:val="20"/>
                <w:szCs w:val="20"/>
              </w:rPr>
              <w:t xml:space="preserve">Hội nghị tổng kết hoạt động tín dụng ưu đãi </w:t>
            </w:r>
            <w:r w:rsidRPr="000913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Ngân hàng Chính sách xã hộ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539" w:type="dxa"/>
            <w:vAlign w:val="center"/>
          </w:tcPr>
          <w:p w:rsidR="00DF1772" w:rsidRPr="00091354" w:rsidRDefault="00DF1772" w:rsidP="00DF1772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3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A. Phước</w:t>
            </w:r>
          </w:p>
        </w:tc>
        <w:tc>
          <w:tcPr>
            <w:tcW w:w="1350" w:type="dxa"/>
            <w:vAlign w:val="center"/>
          </w:tcPr>
          <w:p w:rsidR="00DF1772" w:rsidRPr="00091354" w:rsidRDefault="00DF1772" w:rsidP="00DF1772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Hội trường UBND huyện</w:t>
            </w:r>
          </w:p>
        </w:tc>
        <w:tc>
          <w:tcPr>
            <w:tcW w:w="1539" w:type="dxa"/>
            <w:vAlign w:val="center"/>
          </w:tcPr>
          <w:p w:rsidR="00DF1772" w:rsidRPr="00091354" w:rsidRDefault="00DF1772" w:rsidP="00DF1772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354">
              <w:rPr>
                <w:rFonts w:ascii="Times New Roman" w:hAnsi="Times New Roman" w:cs="Times New Roman"/>
                <w:sz w:val="20"/>
                <w:szCs w:val="20"/>
              </w:rPr>
              <w:t>A. Trà, A. Trung</w:t>
            </w:r>
          </w:p>
        </w:tc>
        <w:tc>
          <w:tcPr>
            <w:tcW w:w="1457" w:type="dxa"/>
            <w:vAlign w:val="center"/>
          </w:tcPr>
          <w:p w:rsidR="00DF1772" w:rsidRPr="00091354" w:rsidRDefault="00DF1772" w:rsidP="00DF1772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vAlign w:val="center"/>
          </w:tcPr>
          <w:p w:rsidR="00DF1772" w:rsidRPr="00091354" w:rsidRDefault="00DF1772" w:rsidP="00DF1772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4" w:type="dxa"/>
            <w:vAlign w:val="center"/>
          </w:tcPr>
          <w:p w:rsidR="00DF1772" w:rsidRPr="00091354" w:rsidRDefault="00DF1772" w:rsidP="00DF1772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Ngân hàng CSXH</w:t>
            </w:r>
          </w:p>
        </w:tc>
        <w:tc>
          <w:tcPr>
            <w:tcW w:w="1108" w:type="dxa"/>
            <w:vAlign w:val="center"/>
          </w:tcPr>
          <w:p w:rsidR="00DF1772" w:rsidRPr="00091354" w:rsidRDefault="00DF1772" w:rsidP="00DF1772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F1772" w:rsidTr="008F464F">
        <w:tc>
          <w:tcPr>
            <w:tcW w:w="1129" w:type="dxa"/>
            <w:vAlign w:val="center"/>
          </w:tcPr>
          <w:p w:rsidR="00DF1772" w:rsidRPr="00613745" w:rsidRDefault="00DF1772" w:rsidP="00DF1772">
            <w:pPr>
              <w:spacing w:before="1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74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Thứ sáu</w:t>
            </w:r>
          </w:p>
          <w:p w:rsidR="00DF1772" w:rsidRDefault="00DF1772" w:rsidP="00DF1772">
            <w:pPr>
              <w:spacing w:before="1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745">
              <w:rPr>
                <w:rFonts w:ascii="Times New Roman" w:hAnsi="Times New Roman" w:cs="Times New Roman"/>
                <w:b/>
                <w:sz w:val="20"/>
                <w:szCs w:val="20"/>
              </w:rPr>
              <w:t>13/01</w:t>
            </w:r>
          </w:p>
          <w:p w:rsidR="00DF1772" w:rsidRPr="00091354" w:rsidRDefault="00DF1772" w:rsidP="00DF1772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(22 AL)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DF1772" w:rsidRPr="00091354" w:rsidRDefault="00DF1772" w:rsidP="00DF1772">
            <w:pPr>
              <w:spacing w:before="1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Sáng</w:t>
            </w:r>
          </w:p>
        </w:tc>
        <w:tc>
          <w:tcPr>
            <w:tcW w:w="0" w:type="auto"/>
            <w:vAlign w:val="center"/>
          </w:tcPr>
          <w:p w:rsidR="00DF1772" w:rsidRPr="00091354" w:rsidRDefault="00DF1772" w:rsidP="00DF1772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354">
              <w:rPr>
                <w:rFonts w:ascii="Times New Roman" w:hAnsi="Times New Roman" w:cs="Times New Roman"/>
                <w:b/>
                <w:sz w:val="20"/>
                <w:szCs w:val="20"/>
              </w:rPr>
              <w:t>08:00</w:t>
            </w:r>
          </w:p>
        </w:tc>
        <w:tc>
          <w:tcPr>
            <w:tcW w:w="2177" w:type="dxa"/>
          </w:tcPr>
          <w:p w:rsidR="00DF1772" w:rsidRPr="00091354" w:rsidRDefault="00DF1772" w:rsidP="00DF1772">
            <w:pPr>
              <w:spacing w:before="1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1354">
              <w:rPr>
                <w:rFonts w:ascii="Times New Roman" w:hAnsi="Times New Roman" w:cs="Times New Roman"/>
                <w:sz w:val="20"/>
                <w:szCs w:val="20"/>
              </w:rPr>
              <w:t>Thăm hỏi, Chúc tết người CCCM, đối tượng BTXH trên địa bàn xã Trà Mai</w:t>
            </w:r>
          </w:p>
        </w:tc>
        <w:tc>
          <w:tcPr>
            <w:tcW w:w="1539" w:type="dxa"/>
            <w:vAlign w:val="center"/>
          </w:tcPr>
          <w:p w:rsidR="00DF1772" w:rsidRDefault="00DF1772" w:rsidP="00DF1772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 Mẫn</w:t>
            </w:r>
          </w:p>
          <w:p w:rsidR="00DF1772" w:rsidRPr="00091354" w:rsidRDefault="00DF1772" w:rsidP="00DF1772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C. Thuận</w:t>
            </w:r>
          </w:p>
        </w:tc>
        <w:tc>
          <w:tcPr>
            <w:tcW w:w="1350" w:type="dxa"/>
          </w:tcPr>
          <w:p w:rsidR="00DF1772" w:rsidRPr="00091354" w:rsidRDefault="00DF1772" w:rsidP="00DF1772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354">
              <w:rPr>
                <w:rFonts w:ascii="Times New Roman" w:hAnsi="Times New Roman" w:cs="Times New Roman"/>
                <w:sz w:val="20"/>
                <w:szCs w:val="20"/>
              </w:rPr>
              <w:t>Theo KH</w:t>
            </w:r>
          </w:p>
        </w:tc>
        <w:tc>
          <w:tcPr>
            <w:tcW w:w="1539" w:type="dxa"/>
          </w:tcPr>
          <w:p w:rsidR="00DF1772" w:rsidRPr="00091354" w:rsidRDefault="00DF1772" w:rsidP="00DF1772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vAlign w:val="center"/>
          </w:tcPr>
          <w:p w:rsidR="00DF1772" w:rsidRPr="00091354" w:rsidRDefault="00DF1772" w:rsidP="00DF1772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354">
              <w:rPr>
                <w:rFonts w:ascii="Times New Roman" w:hAnsi="Times New Roman" w:cs="Times New Roman"/>
                <w:sz w:val="20"/>
                <w:szCs w:val="20"/>
              </w:rPr>
              <w:t>KTHT; LĐTBXH</w:t>
            </w:r>
          </w:p>
        </w:tc>
        <w:tc>
          <w:tcPr>
            <w:tcW w:w="1645" w:type="dxa"/>
          </w:tcPr>
          <w:p w:rsidR="00DF1772" w:rsidRPr="00091354" w:rsidRDefault="00DF1772" w:rsidP="00DF1772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4" w:type="dxa"/>
            <w:vAlign w:val="center"/>
          </w:tcPr>
          <w:p w:rsidR="00DF1772" w:rsidRPr="00091354" w:rsidRDefault="00DF1772" w:rsidP="00DF1772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vAlign w:val="center"/>
          </w:tcPr>
          <w:p w:rsidR="00DF1772" w:rsidRPr="00091354" w:rsidRDefault="00DF1772" w:rsidP="00DF1772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354">
              <w:rPr>
                <w:rFonts w:ascii="Times New Roman" w:hAnsi="Times New Roman" w:cs="Times New Roman"/>
                <w:sz w:val="20"/>
                <w:szCs w:val="20"/>
              </w:rPr>
              <w:t>A. Thành</w:t>
            </w:r>
          </w:p>
        </w:tc>
      </w:tr>
      <w:tr w:rsidR="00DF1772" w:rsidTr="00613745">
        <w:tc>
          <w:tcPr>
            <w:tcW w:w="1129" w:type="dxa"/>
            <w:vAlign w:val="center"/>
          </w:tcPr>
          <w:p w:rsidR="00DF1772" w:rsidRPr="00091354" w:rsidRDefault="00DF1772" w:rsidP="00DF1772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C000"/>
            <w:vAlign w:val="center"/>
          </w:tcPr>
          <w:p w:rsidR="00DF1772" w:rsidRPr="00091354" w:rsidRDefault="00DF1772" w:rsidP="00DF1772">
            <w:pPr>
              <w:spacing w:before="1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Chiều</w:t>
            </w:r>
          </w:p>
        </w:tc>
        <w:tc>
          <w:tcPr>
            <w:tcW w:w="0" w:type="auto"/>
            <w:vAlign w:val="center"/>
          </w:tcPr>
          <w:p w:rsidR="00DF1772" w:rsidRPr="00091354" w:rsidRDefault="00DF1772" w:rsidP="00DF1772">
            <w:pPr>
              <w:spacing w:before="1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7" w:type="dxa"/>
          </w:tcPr>
          <w:p w:rsidR="00DF1772" w:rsidRPr="00091354" w:rsidRDefault="00DF1772" w:rsidP="00DF1772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vAlign w:val="center"/>
          </w:tcPr>
          <w:p w:rsidR="00DF1772" w:rsidRPr="00091354" w:rsidRDefault="00DF1772" w:rsidP="00DF1772">
            <w:pPr>
              <w:spacing w:before="1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DF1772" w:rsidRPr="00091354" w:rsidRDefault="00DF1772" w:rsidP="00DF1772">
            <w:pPr>
              <w:spacing w:before="1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vAlign w:val="center"/>
          </w:tcPr>
          <w:p w:rsidR="00DF1772" w:rsidRPr="00091354" w:rsidRDefault="00DF1772" w:rsidP="00DF1772">
            <w:pPr>
              <w:spacing w:before="1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vAlign w:val="center"/>
          </w:tcPr>
          <w:p w:rsidR="00DF1772" w:rsidRPr="00091354" w:rsidRDefault="00DF1772" w:rsidP="00DF1772">
            <w:pPr>
              <w:spacing w:before="1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vAlign w:val="center"/>
          </w:tcPr>
          <w:p w:rsidR="00DF1772" w:rsidRPr="00091354" w:rsidRDefault="00DF1772" w:rsidP="00DF1772">
            <w:pPr>
              <w:spacing w:before="1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4" w:type="dxa"/>
            <w:vAlign w:val="center"/>
          </w:tcPr>
          <w:p w:rsidR="00DF1772" w:rsidRPr="00091354" w:rsidRDefault="00DF1772" w:rsidP="00DF1772">
            <w:pPr>
              <w:spacing w:before="1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vAlign w:val="center"/>
          </w:tcPr>
          <w:p w:rsidR="00DF1772" w:rsidRPr="00091354" w:rsidRDefault="00DF1772" w:rsidP="00DF1772">
            <w:pPr>
              <w:spacing w:before="1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772" w:rsidTr="00613745">
        <w:trPr>
          <w:trHeight w:val="1952"/>
        </w:trPr>
        <w:tc>
          <w:tcPr>
            <w:tcW w:w="1129" w:type="dxa"/>
            <w:vAlign w:val="center"/>
          </w:tcPr>
          <w:p w:rsidR="00DF1772" w:rsidRDefault="00DF1772" w:rsidP="00DF1772">
            <w:pPr>
              <w:spacing w:before="1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354">
              <w:rPr>
                <w:rFonts w:ascii="Times New Roman" w:hAnsi="Times New Roman" w:cs="Times New Roman"/>
                <w:b/>
                <w:sz w:val="20"/>
                <w:szCs w:val="20"/>
              </w:rPr>
              <w:t>Thứ bả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 14/01</w:t>
            </w:r>
          </w:p>
          <w:p w:rsidR="00DF1772" w:rsidRPr="00091354" w:rsidRDefault="00DF1772" w:rsidP="00DF1772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(23 AL)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DF1772" w:rsidRPr="00091354" w:rsidRDefault="00DF1772" w:rsidP="00DF1772">
            <w:pPr>
              <w:spacing w:before="1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Sáng</w:t>
            </w:r>
          </w:p>
        </w:tc>
        <w:tc>
          <w:tcPr>
            <w:tcW w:w="0" w:type="auto"/>
            <w:vAlign w:val="center"/>
          </w:tcPr>
          <w:p w:rsidR="00DF1772" w:rsidRPr="00091354" w:rsidRDefault="00DF1772" w:rsidP="00DF1772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354">
              <w:rPr>
                <w:rFonts w:ascii="Times New Roman" w:hAnsi="Times New Roman" w:cs="Times New Roman"/>
                <w:b/>
                <w:sz w:val="20"/>
                <w:szCs w:val="20"/>
              </w:rPr>
              <w:t>09:00</w:t>
            </w:r>
          </w:p>
        </w:tc>
        <w:tc>
          <w:tcPr>
            <w:tcW w:w="2177" w:type="dxa"/>
          </w:tcPr>
          <w:p w:rsidR="00DF1772" w:rsidRPr="00091354" w:rsidRDefault="00DF1772" w:rsidP="00DF1772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354">
              <w:rPr>
                <w:rFonts w:ascii="Times New Roman" w:hAnsi="Times New Roman" w:cs="Times New Roman"/>
                <w:sz w:val="20"/>
                <w:szCs w:val="20"/>
              </w:rPr>
              <w:t>Chương trình vui Tết cùng trẻ em huyện Nam Trà My tại Làng SOS Đà Nẵng (dự kiến)</w:t>
            </w:r>
          </w:p>
        </w:tc>
        <w:tc>
          <w:tcPr>
            <w:tcW w:w="1539" w:type="dxa"/>
            <w:vAlign w:val="center"/>
          </w:tcPr>
          <w:p w:rsidR="00DF1772" w:rsidRPr="00091354" w:rsidRDefault="00DF1772" w:rsidP="00DF1772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354">
              <w:rPr>
                <w:rFonts w:ascii="Times New Roman" w:hAnsi="Times New Roman" w:cs="Times New Roman"/>
                <w:sz w:val="20"/>
                <w:szCs w:val="20"/>
              </w:rPr>
              <w:t>Anh Phước</w:t>
            </w:r>
          </w:p>
        </w:tc>
        <w:tc>
          <w:tcPr>
            <w:tcW w:w="1350" w:type="dxa"/>
          </w:tcPr>
          <w:p w:rsidR="00DF1772" w:rsidRPr="00091354" w:rsidRDefault="00DF1772" w:rsidP="00DF1772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354">
              <w:rPr>
                <w:rFonts w:ascii="Times New Roman" w:hAnsi="Times New Roman" w:cs="Times New Roman"/>
                <w:sz w:val="20"/>
                <w:szCs w:val="20"/>
              </w:rPr>
              <w:t>Làng SOS - Đà Nẵng (Kiệt 142 Đ. Lê Văn Hiến, Khuê Mỹ, Ngũ Hành Sơn)</w:t>
            </w:r>
          </w:p>
        </w:tc>
        <w:tc>
          <w:tcPr>
            <w:tcW w:w="1539" w:type="dxa"/>
          </w:tcPr>
          <w:p w:rsidR="00DF1772" w:rsidRPr="00091354" w:rsidRDefault="00DF1772" w:rsidP="00DF1772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vAlign w:val="center"/>
          </w:tcPr>
          <w:p w:rsidR="00DF1772" w:rsidRPr="00091354" w:rsidRDefault="00DF1772" w:rsidP="00DF1772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354">
              <w:rPr>
                <w:rFonts w:ascii="Times New Roman" w:hAnsi="Times New Roman" w:cs="Times New Roman"/>
                <w:sz w:val="20"/>
                <w:szCs w:val="20"/>
              </w:rPr>
              <w:t>Phòng Lao động - Thương binh và Xã hội</w:t>
            </w:r>
          </w:p>
        </w:tc>
        <w:tc>
          <w:tcPr>
            <w:tcW w:w="1645" w:type="dxa"/>
          </w:tcPr>
          <w:p w:rsidR="00DF1772" w:rsidRPr="00091354" w:rsidRDefault="00DF1772" w:rsidP="00DF1772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4" w:type="dxa"/>
            <w:vAlign w:val="center"/>
          </w:tcPr>
          <w:p w:rsidR="00DF1772" w:rsidRPr="00091354" w:rsidRDefault="00DF1772" w:rsidP="00DF1772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vAlign w:val="center"/>
          </w:tcPr>
          <w:p w:rsidR="00DF1772" w:rsidRPr="00091354" w:rsidRDefault="00DF1772" w:rsidP="00DF1772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354">
              <w:rPr>
                <w:rFonts w:ascii="Times New Roman" w:hAnsi="Times New Roman" w:cs="Times New Roman"/>
                <w:sz w:val="20"/>
                <w:szCs w:val="20"/>
              </w:rPr>
              <w:t>Lái xe: Anh Tuấn</w:t>
            </w:r>
          </w:p>
        </w:tc>
      </w:tr>
      <w:tr w:rsidR="00DF1772" w:rsidTr="00964438">
        <w:trPr>
          <w:trHeight w:val="1584"/>
        </w:trPr>
        <w:tc>
          <w:tcPr>
            <w:tcW w:w="1129" w:type="dxa"/>
            <w:vMerge w:val="restart"/>
            <w:vAlign w:val="center"/>
          </w:tcPr>
          <w:p w:rsidR="00DF1772" w:rsidRDefault="00DF1772" w:rsidP="00DF1772">
            <w:pPr>
              <w:spacing w:before="1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354">
              <w:rPr>
                <w:rFonts w:ascii="Times New Roman" w:hAnsi="Times New Roman" w:cs="Times New Roman"/>
                <w:b/>
                <w:sz w:val="20"/>
                <w:szCs w:val="20"/>
              </w:rPr>
              <w:t>Chủ nhậ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 15/01</w:t>
            </w:r>
          </w:p>
          <w:p w:rsidR="00DF1772" w:rsidRPr="00091354" w:rsidRDefault="00DF1772" w:rsidP="00DF1772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(24 AL)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DF1772" w:rsidRPr="00091354" w:rsidRDefault="00DF1772" w:rsidP="00DF1772">
            <w:pPr>
              <w:spacing w:before="1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Sáng</w:t>
            </w:r>
          </w:p>
        </w:tc>
        <w:tc>
          <w:tcPr>
            <w:tcW w:w="0" w:type="auto"/>
            <w:vAlign w:val="center"/>
          </w:tcPr>
          <w:p w:rsidR="00DF1772" w:rsidRPr="00091354" w:rsidRDefault="00DF1772" w:rsidP="00DF1772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354">
              <w:rPr>
                <w:rFonts w:ascii="Times New Roman" w:hAnsi="Times New Roman" w:cs="Times New Roman"/>
                <w:b/>
                <w:sz w:val="20"/>
                <w:szCs w:val="20"/>
              </w:rPr>
              <w:t>09:00</w:t>
            </w:r>
          </w:p>
        </w:tc>
        <w:tc>
          <w:tcPr>
            <w:tcW w:w="2177" w:type="dxa"/>
            <w:vAlign w:val="center"/>
          </w:tcPr>
          <w:p w:rsidR="00DF1772" w:rsidRPr="00091354" w:rsidRDefault="00DF1772" w:rsidP="00DF1772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354">
              <w:rPr>
                <w:rFonts w:ascii="Times New Roman" w:hAnsi="Times New Roman" w:cs="Times New Roman"/>
                <w:sz w:val="20"/>
                <w:szCs w:val="20"/>
              </w:rPr>
              <w:t>Chương trình vui Tết cùng trẻ em huyện Nam Trà My tại Làng Hòa Bình (dự kiến)</w:t>
            </w:r>
          </w:p>
        </w:tc>
        <w:tc>
          <w:tcPr>
            <w:tcW w:w="1539" w:type="dxa"/>
            <w:vAlign w:val="center"/>
          </w:tcPr>
          <w:p w:rsidR="00DF1772" w:rsidRPr="00091354" w:rsidRDefault="00DF1772" w:rsidP="00DF1772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354">
              <w:rPr>
                <w:rFonts w:ascii="Times New Roman" w:hAnsi="Times New Roman" w:cs="Times New Roman"/>
                <w:sz w:val="20"/>
                <w:szCs w:val="20"/>
              </w:rPr>
              <w:t>Anh Phước</w:t>
            </w:r>
          </w:p>
        </w:tc>
        <w:tc>
          <w:tcPr>
            <w:tcW w:w="1350" w:type="dxa"/>
            <w:vAlign w:val="center"/>
          </w:tcPr>
          <w:p w:rsidR="00DF1772" w:rsidRPr="00091354" w:rsidRDefault="00DF1772" w:rsidP="00DF1772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354">
              <w:rPr>
                <w:rFonts w:ascii="Times New Roman" w:hAnsi="Times New Roman" w:cs="Times New Roman"/>
                <w:sz w:val="20"/>
                <w:szCs w:val="20"/>
              </w:rPr>
              <w:t>Địa điểm: Làng Hòa Bình Quảng Nam (Tam Đàn, Phú Ninh)</w:t>
            </w:r>
          </w:p>
        </w:tc>
        <w:tc>
          <w:tcPr>
            <w:tcW w:w="1539" w:type="dxa"/>
            <w:vAlign w:val="center"/>
          </w:tcPr>
          <w:p w:rsidR="00DF1772" w:rsidRPr="00091354" w:rsidRDefault="00DF1772" w:rsidP="00DF1772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vAlign w:val="center"/>
          </w:tcPr>
          <w:p w:rsidR="00DF1772" w:rsidRPr="00091354" w:rsidRDefault="00DF1772" w:rsidP="00DF1772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354">
              <w:rPr>
                <w:rFonts w:ascii="Times New Roman" w:hAnsi="Times New Roman" w:cs="Times New Roman"/>
                <w:sz w:val="20"/>
                <w:szCs w:val="20"/>
              </w:rPr>
              <w:t>Phòng Lao động - Thương binh và Xã hội</w:t>
            </w:r>
          </w:p>
        </w:tc>
        <w:tc>
          <w:tcPr>
            <w:tcW w:w="1645" w:type="dxa"/>
            <w:vAlign w:val="center"/>
          </w:tcPr>
          <w:p w:rsidR="00DF1772" w:rsidRPr="00091354" w:rsidRDefault="00DF1772" w:rsidP="00DF1772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4" w:type="dxa"/>
            <w:vAlign w:val="center"/>
          </w:tcPr>
          <w:p w:rsidR="00DF1772" w:rsidRPr="00091354" w:rsidRDefault="00DF1772" w:rsidP="00DF1772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vAlign w:val="center"/>
          </w:tcPr>
          <w:p w:rsidR="00DF1772" w:rsidRPr="00091354" w:rsidRDefault="00DF1772" w:rsidP="00DF1772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354">
              <w:rPr>
                <w:rFonts w:ascii="Times New Roman" w:hAnsi="Times New Roman" w:cs="Times New Roman"/>
                <w:sz w:val="20"/>
                <w:szCs w:val="20"/>
              </w:rPr>
              <w:t>Lái xe: Anh Tuấn</w:t>
            </w:r>
          </w:p>
        </w:tc>
      </w:tr>
      <w:tr w:rsidR="00964438" w:rsidTr="00964438">
        <w:trPr>
          <w:trHeight w:val="966"/>
        </w:trPr>
        <w:tc>
          <w:tcPr>
            <w:tcW w:w="1129" w:type="dxa"/>
            <w:vMerge/>
            <w:vAlign w:val="center"/>
          </w:tcPr>
          <w:p w:rsidR="00964438" w:rsidRPr="00091354" w:rsidRDefault="00964438" w:rsidP="00DF1772">
            <w:pPr>
              <w:spacing w:before="1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2D050"/>
            <w:vAlign w:val="center"/>
          </w:tcPr>
          <w:p w:rsidR="00964438" w:rsidRDefault="00964438" w:rsidP="00DF1772">
            <w:pPr>
              <w:spacing w:before="1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64438" w:rsidRPr="00091354" w:rsidRDefault="00964438" w:rsidP="00DF1772">
            <w:pPr>
              <w:spacing w:before="1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9h00</w:t>
            </w:r>
          </w:p>
        </w:tc>
        <w:tc>
          <w:tcPr>
            <w:tcW w:w="2177" w:type="dxa"/>
            <w:vAlign w:val="center"/>
          </w:tcPr>
          <w:p w:rsidR="00964438" w:rsidRPr="00091354" w:rsidRDefault="00964438" w:rsidP="00964438">
            <w:pPr>
              <w:spacing w:before="1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438">
              <w:rPr>
                <w:rFonts w:ascii="Times New Roman" w:hAnsi="Times New Roman" w:cs="Times New Roman"/>
                <w:bCs/>
                <w:sz w:val="20"/>
                <w:szCs w:val="20"/>
              </w:rPr>
              <w:t>Hội nghị gặp mặt Người có uy tín nhân dịp Tết Nguyên đán Quý Mão năm 2023</w:t>
            </w:r>
          </w:p>
        </w:tc>
        <w:tc>
          <w:tcPr>
            <w:tcW w:w="1539" w:type="dxa"/>
            <w:vAlign w:val="center"/>
          </w:tcPr>
          <w:p w:rsidR="00964438" w:rsidRPr="00091354" w:rsidRDefault="00964438" w:rsidP="00DF1772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 Dũng</w:t>
            </w:r>
          </w:p>
        </w:tc>
        <w:tc>
          <w:tcPr>
            <w:tcW w:w="1350" w:type="dxa"/>
            <w:vAlign w:val="center"/>
          </w:tcPr>
          <w:p w:rsidR="00964438" w:rsidRPr="00091354" w:rsidRDefault="00964438" w:rsidP="00DF1772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Hội trường UBND huyện</w:t>
            </w:r>
          </w:p>
        </w:tc>
        <w:tc>
          <w:tcPr>
            <w:tcW w:w="1539" w:type="dxa"/>
            <w:vAlign w:val="center"/>
          </w:tcPr>
          <w:p w:rsidR="00964438" w:rsidRPr="00091354" w:rsidRDefault="00964438" w:rsidP="00DF1772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 Trà</w:t>
            </w:r>
          </w:p>
        </w:tc>
        <w:tc>
          <w:tcPr>
            <w:tcW w:w="1457" w:type="dxa"/>
            <w:vAlign w:val="center"/>
          </w:tcPr>
          <w:p w:rsidR="00964438" w:rsidRPr="00091354" w:rsidRDefault="00964438" w:rsidP="00DF1772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Phòng Dân tộc</w:t>
            </w:r>
          </w:p>
        </w:tc>
        <w:tc>
          <w:tcPr>
            <w:tcW w:w="1645" w:type="dxa"/>
            <w:vAlign w:val="center"/>
          </w:tcPr>
          <w:p w:rsidR="00964438" w:rsidRPr="00091354" w:rsidRDefault="007E41F9" w:rsidP="00DF1772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1774" w:type="dxa"/>
            <w:vAlign w:val="center"/>
          </w:tcPr>
          <w:p w:rsidR="00964438" w:rsidRPr="00091354" w:rsidRDefault="00964438" w:rsidP="00DF1772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Phòng Dân tộc, </w:t>
            </w:r>
            <w:r w:rsidR="00B85E92">
              <w:rPr>
                <w:rFonts w:ascii="Times New Roman" w:hAnsi="Times New Roman" w:cs="Times New Roman"/>
                <w:sz w:val="20"/>
                <w:szCs w:val="20"/>
              </w:rPr>
              <w:t>VP HĐND&amp;UBND</w:t>
            </w:r>
          </w:p>
        </w:tc>
        <w:tc>
          <w:tcPr>
            <w:tcW w:w="1108" w:type="dxa"/>
            <w:vAlign w:val="center"/>
          </w:tcPr>
          <w:p w:rsidR="00964438" w:rsidRPr="00091354" w:rsidRDefault="00964438" w:rsidP="00DF1772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772" w:rsidTr="00841767">
        <w:trPr>
          <w:trHeight w:val="1103"/>
        </w:trPr>
        <w:tc>
          <w:tcPr>
            <w:tcW w:w="1129" w:type="dxa"/>
            <w:vMerge/>
            <w:vAlign w:val="center"/>
          </w:tcPr>
          <w:p w:rsidR="00DF1772" w:rsidRPr="00091354" w:rsidRDefault="00DF1772" w:rsidP="00DF1772">
            <w:pPr>
              <w:spacing w:before="1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C000"/>
            <w:vAlign w:val="center"/>
          </w:tcPr>
          <w:p w:rsidR="00DF1772" w:rsidRPr="00091354" w:rsidRDefault="00DF1772" w:rsidP="00DF1772">
            <w:pPr>
              <w:spacing w:before="1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Chiều</w:t>
            </w:r>
          </w:p>
        </w:tc>
        <w:tc>
          <w:tcPr>
            <w:tcW w:w="0" w:type="auto"/>
            <w:vAlign w:val="center"/>
          </w:tcPr>
          <w:p w:rsidR="00DF1772" w:rsidRPr="00091354" w:rsidRDefault="00DF1772" w:rsidP="00DF1772">
            <w:pPr>
              <w:spacing w:before="1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13h00</w:t>
            </w:r>
          </w:p>
        </w:tc>
        <w:tc>
          <w:tcPr>
            <w:tcW w:w="2177" w:type="dxa"/>
          </w:tcPr>
          <w:p w:rsidR="00DF1772" w:rsidRPr="00176447" w:rsidRDefault="00DF1772" w:rsidP="00964438">
            <w:pPr>
              <w:spacing w:before="1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6447">
              <w:rPr>
                <w:rFonts w:ascii="Times New Roman" w:hAnsi="Times New Roman" w:cs="Times New Roman"/>
                <w:bCs/>
                <w:sz w:val="20"/>
                <w:szCs w:val="20"/>
              </w:rPr>
              <w:t>Ủy viên Trung ương Đảng, Bí thư Tỉnh ủy, Chủ tịch HĐND tỉnh thăm hỏi, chúc tết, tặng quà cho người có uy tín huyện Nam Trà My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và </w:t>
            </w:r>
          </w:p>
        </w:tc>
        <w:tc>
          <w:tcPr>
            <w:tcW w:w="1539" w:type="dxa"/>
            <w:vAlign w:val="center"/>
          </w:tcPr>
          <w:p w:rsidR="00DF1772" w:rsidRPr="00091354" w:rsidRDefault="00DF1772" w:rsidP="00DF1772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354">
              <w:rPr>
                <w:rFonts w:ascii="Times New Roman" w:hAnsi="Times New Roman" w:cs="Times New Roman"/>
                <w:sz w:val="20"/>
                <w:szCs w:val="20"/>
              </w:rPr>
              <w:t>A. Dũng</w:t>
            </w:r>
          </w:p>
        </w:tc>
        <w:tc>
          <w:tcPr>
            <w:tcW w:w="1350" w:type="dxa"/>
            <w:vAlign w:val="center"/>
          </w:tcPr>
          <w:p w:rsidR="00DF1772" w:rsidRPr="00091354" w:rsidRDefault="00DF1772" w:rsidP="00DF1772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354">
              <w:rPr>
                <w:rFonts w:ascii="Times New Roman" w:hAnsi="Times New Roman" w:cs="Times New Roman"/>
                <w:sz w:val="20"/>
                <w:szCs w:val="20"/>
              </w:rPr>
              <w:t>Hội trường UBND huyện</w:t>
            </w:r>
          </w:p>
        </w:tc>
        <w:tc>
          <w:tcPr>
            <w:tcW w:w="1539" w:type="dxa"/>
            <w:vAlign w:val="center"/>
          </w:tcPr>
          <w:p w:rsidR="00DF1772" w:rsidRPr="00091354" w:rsidRDefault="00DF1772" w:rsidP="00DF1772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354">
              <w:rPr>
                <w:rFonts w:ascii="Times New Roman" w:hAnsi="Times New Roman" w:cs="Times New Roman"/>
                <w:sz w:val="20"/>
                <w:szCs w:val="20"/>
              </w:rPr>
              <w:t>A. Trà</w:t>
            </w:r>
          </w:p>
        </w:tc>
        <w:tc>
          <w:tcPr>
            <w:tcW w:w="1457" w:type="dxa"/>
            <w:vAlign w:val="center"/>
          </w:tcPr>
          <w:p w:rsidR="00DF1772" w:rsidRPr="00091354" w:rsidRDefault="00DF1772" w:rsidP="00DF1772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354">
              <w:rPr>
                <w:rFonts w:ascii="Times New Roman" w:hAnsi="Times New Roman" w:cs="Times New Roman"/>
                <w:sz w:val="20"/>
                <w:szCs w:val="20"/>
              </w:rPr>
              <w:t>Phòng Dân tộc, UBND các xã</w:t>
            </w:r>
          </w:p>
        </w:tc>
        <w:tc>
          <w:tcPr>
            <w:tcW w:w="1645" w:type="dxa"/>
            <w:vAlign w:val="center"/>
          </w:tcPr>
          <w:p w:rsidR="00DF1772" w:rsidRPr="00091354" w:rsidRDefault="00DF1772" w:rsidP="00DF1772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TT Huyện ủy, UBMT, Ban Tuyên giáo, Dân vận, Công an</w:t>
            </w:r>
          </w:p>
        </w:tc>
        <w:tc>
          <w:tcPr>
            <w:tcW w:w="1774" w:type="dxa"/>
            <w:vAlign w:val="center"/>
          </w:tcPr>
          <w:p w:rsidR="00DF1772" w:rsidRPr="00091354" w:rsidRDefault="00DF1772" w:rsidP="00DF1772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354">
              <w:rPr>
                <w:rFonts w:ascii="Times New Roman" w:hAnsi="Times New Roman" w:cs="Times New Roman"/>
                <w:sz w:val="20"/>
                <w:szCs w:val="20"/>
              </w:rPr>
              <w:t>Phòng Dân tộc chuẩn bị nội dung, Hội trường</w:t>
            </w:r>
          </w:p>
        </w:tc>
        <w:tc>
          <w:tcPr>
            <w:tcW w:w="1108" w:type="dxa"/>
            <w:vAlign w:val="center"/>
          </w:tcPr>
          <w:p w:rsidR="00DF1772" w:rsidRPr="00091354" w:rsidRDefault="00DF1772" w:rsidP="00DF1772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354">
              <w:rPr>
                <w:rFonts w:ascii="Times New Roman" w:hAnsi="Times New Roman" w:cs="Times New Roman"/>
                <w:sz w:val="20"/>
                <w:szCs w:val="20"/>
              </w:rPr>
              <w:t>A. Dũng</w:t>
            </w:r>
          </w:p>
        </w:tc>
      </w:tr>
    </w:tbl>
    <w:p w:rsidR="008B7ED0" w:rsidRDefault="008B7ED0"/>
    <w:p w:rsidR="008B7ED0" w:rsidRDefault="00B06E1E">
      <w:r>
        <w:rPr>
          <w:rFonts w:ascii="Times New Roman" w:hAnsi="Times New Roman"/>
          <w:b/>
          <w:sz w:val="20"/>
        </w:rPr>
        <w:t>LỊCH DỰ KIẾN:</w:t>
      </w:r>
    </w:p>
    <w:sectPr w:rsidR="008B7ED0" w:rsidSect="00895502">
      <w:pgSz w:w="16839" w:h="11907" w:orient="landscape" w:code="9"/>
      <w:pgMar w:top="568" w:right="1440" w:bottom="851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ED0"/>
    <w:rsid w:val="00007DF4"/>
    <w:rsid w:val="000175CD"/>
    <w:rsid w:val="00062B04"/>
    <w:rsid w:val="00091354"/>
    <w:rsid w:val="0010175A"/>
    <w:rsid w:val="00176447"/>
    <w:rsid w:val="002467FB"/>
    <w:rsid w:val="002F0E3A"/>
    <w:rsid w:val="003073E8"/>
    <w:rsid w:val="00360874"/>
    <w:rsid w:val="00366DDE"/>
    <w:rsid w:val="003D4F77"/>
    <w:rsid w:val="003E3998"/>
    <w:rsid w:val="004C293E"/>
    <w:rsid w:val="004E5E61"/>
    <w:rsid w:val="00505B96"/>
    <w:rsid w:val="00613745"/>
    <w:rsid w:val="00622950"/>
    <w:rsid w:val="00686430"/>
    <w:rsid w:val="006E5A78"/>
    <w:rsid w:val="00737054"/>
    <w:rsid w:val="007A4222"/>
    <w:rsid w:val="007A7695"/>
    <w:rsid w:val="007C0110"/>
    <w:rsid w:val="007D64C6"/>
    <w:rsid w:val="007E41F9"/>
    <w:rsid w:val="00841767"/>
    <w:rsid w:val="0088734B"/>
    <w:rsid w:val="00895502"/>
    <w:rsid w:val="008B7ED0"/>
    <w:rsid w:val="00964438"/>
    <w:rsid w:val="00A82B12"/>
    <w:rsid w:val="00AF65EE"/>
    <w:rsid w:val="00B06E1E"/>
    <w:rsid w:val="00B70ADD"/>
    <w:rsid w:val="00B75110"/>
    <w:rsid w:val="00B800BC"/>
    <w:rsid w:val="00B85E92"/>
    <w:rsid w:val="00BC26D1"/>
    <w:rsid w:val="00BE59D8"/>
    <w:rsid w:val="00C67BA7"/>
    <w:rsid w:val="00C91A09"/>
    <w:rsid w:val="00CE4940"/>
    <w:rsid w:val="00D1235F"/>
    <w:rsid w:val="00D6261C"/>
    <w:rsid w:val="00DF1772"/>
    <w:rsid w:val="00E004E6"/>
    <w:rsid w:val="00E00F8E"/>
    <w:rsid w:val="00E30A6E"/>
    <w:rsid w:val="00E514C1"/>
    <w:rsid w:val="00E83C08"/>
    <w:rsid w:val="00E910E2"/>
    <w:rsid w:val="00EC06C8"/>
    <w:rsid w:val="00EF4CC4"/>
    <w:rsid w:val="00EF6F65"/>
    <w:rsid w:val="00F534E2"/>
    <w:rsid w:val="00F76A5F"/>
    <w:rsid w:val="00FD6D0D"/>
    <w:rsid w:val="00FE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3CC1F"/>
  <w15:docId w15:val="{087C2068-6CE0-4287-8CA2-5C1AE0B28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7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3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DELL</cp:lastModifiedBy>
  <cp:revision>48</cp:revision>
  <cp:lastPrinted>2023-01-11T02:35:00Z</cp:lastPrinted>
  <dcterms:created xsi:type="dcterms:W3CDTF">2023-01-06T07:35:00Z</dcterms:created>
  <dcterms:modified xsi:type="dcterms:W3CDTF">2023-01-13T01:31:00Z</dcterms:modified>
</cp:coreProperties>
</file>