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0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10098"/>
      </w:tblGrid>
      <w:tr w:rsidR="00C67BA7" w:rsidRPr="00C67BA7" w:rsidTr="00C67BA7">
        <w:trPr>
          <w:trHeight w:val="709"/>
        </w:trPr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7" w:rsidRPr="00C67BA7" w:rsidRDefault="00C67BA7" w:rsidP="00C6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7BA7">
              <w:rPr>
                <w:rFonts w:ascii="Times New Roman" w:eastAsia="Times New Roman" w:hAnsi="Times New Roman" w:cs="Times New Roman"/>
                <w:sz w:val="26"/>
                <w:szCs w:val="26"/>
              </w:rPr>
              <w:t>ỦY BAN NHÂN DÂN</w:t>
            </w:r>
          </w:p>
          <w:p w:rsidR="00C67BA7" w:rsidRDefault="00C67BA7" w:rsidP="00C6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67BA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HUYỆN NAM TRÀ MY</w:t>
            </w:r>
          </w:p>
          <w:p w:rsidR="00C67BA7" w:rsidRPr="00C67BA7" w:rsidRDefault="00C67BA7" w:rsidP="00C6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VĂN PHÒNG HĐND&amp;UBND</w:t>
            </w:r>
          </w:p>
        </w:tc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7" w:rsidRPr="00C67BA7" w:rsidRDefault="00C67BA7" w:rsidP="00C6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F4E2F" wp14:editId="5337364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415290</wp:posOffset>
                      </wp:positionV>
                      <wp:extent cx="19812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66E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32.7pt;width:15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lm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">
                      <w10:wrap anchorx="margin"/>
                    </v:shape>
                  </w:pict>
                </mc:Fallback>
              </mc:AlternateContent>
            </w:r>
            <w:r w:rsidRPr="00C6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C67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Độc lập - Tự do - Hạnh phúc</w:t>
            </w:r>
          </w:p>
        </w:tc>
      </w:tr>
      <w:tr w:rsidR="00C67BA7" w:rsidRPr="00C67BA7" w:rsidTr="003073E8">
        <w:trPr>
          <w:trHeight w:val="89"/>
        </w:trPr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BA7" w:rsidRPr="00C67BA7" w:rsidRDefault="00C67BA7" w:rsidP="00C67BA7">
            <w:pPr>
              <w:widowControl w:val="0"/>
              <w:tabs>
                <w:tab w:val="center" w:pos="1560"/>
                <w:tab w:val="center" w:pos="609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67BA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AC599" wp14:editId="706B64D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-15240</wp:posOffset>
                      </wp:positionV>
                      <wp:extent cx="1038225" cy="0"/>
                      <wp:effectExtent l="0" t="0" r="2857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96188" id="Straight Arrow Connector 2" o:spid="_x0000_s1026" type="#_x0000_t32" style="position:absolute;margin-left:0;margin-top:-1.2pt;width:81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BA7" w:rsidRPr="00C67BA7" w:rsidRDefault="00C67BA7" w:rsidP="00C67BA7">
            <w:pPr>
              <w:widowControl w:val="0"/>
              <w:tabs>
                <w:tab w:val="center" w:pos="1560"/>
                <w:tab w:val="center" w:pos="609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C67BA7" w:rsidRPr="00C67BA7" w:rsidRDefault="00C67BA7" w:rsidP="00C67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7BA7">
        <w:rPr>
          <w:rFonts w:ascii="Times New Roman" w:hAnsi="Times New Roman"/>
          <w:b/>
          <w:sz w:val="24"/>
          <w:szCs w:val="24"/>
        </w:rPr>
        <w:t>LỊCH CÔNG TÁC</w:t>
      </w:r>
    </w:p>
    <w:p w:rsidR="008B7ED0" w:rsidRDefault="00B06E1E" w:rsidP="00C67BA7">
      <w:pPr>
        <w:jc w:val="center"/>
      </w:pPr>
      <w:r>
        <w:rPr>
          <w:rFonts w:ascii="Times New Roman" w:hAnsi="Times New Roman"/>
          <w:b/>
          <w:sz w:val="20"/>
        </w:rPr>
        <w:t>Tuầ</w:t>
      </w:r>
      <w:r w:rsidR="00CA5D95">
        <w:rPr>
          <w:rFonts w:ascii="Times New Roman" w:hAnsi="Times New Roman"/>
          <w:b/>
          <w:sz w:val="20"/>
        </w:rPr>
        <w:t>n 3</w:t>
      </w:r>
      <w:r>
        <w:rPr>
          <w:rFonts w:ascii="Times New Roman" w:hAnsi="Times New Roman"/>
          <w:b/>
          <w:sz w:val="20"/>
        </w:rPr>
        <w:t xml:space="preserve">, từ ngày </w:t>
      </w:r>
      <w:r w:rsidR="00CA5D95">
        <w:rPr>
          <w:rFonts w:ascii="Times New Roman" w:hAnsi="Times New Roman"/>
          <w:b/>
          <w:sz w:val="20"/>
        </w:rPr>
        <w:t>16</w:t>
      </w:r>
      <w:r>
        <w:rPr>
          <w:rFonts w:ascii="Times New Roman" w:hAnsi="Times New Roman"/>
          <w:b/>
          <w:sz w:val="20"/>
        </w:rPr>
        <w:t xml:space="preserve">/01/2023 đến ngày </w:t>
      </w:r>
      <w:r w:rsidR="00CA5D95">
        <w:rPr>
          <w:rFonts w:ascii="Times New Roman" w:hAnsi="Times New Roman"/>
          <w:b/>
          <w:sz w:val="20"/>
        </w:rPr>
        <w:t>22</w:t>
      </w:r>
      <w:r>
        <w:rPr>
          <w:rFonts w:ascii="Times New Roman" w:hAnsi="Times New Roman"/>
          <w:b/>
          <w:sz w:val="20"/>
        </w:rPr>
        <w:t>/01/2023</w:t>
      </w:r>
    </w:p>
    <w:tbl>
      <w:tblPr>
        <w:tblW w:w="15494" w:type="dxa"/>
        <w:tblInd w:w="-6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728"/>
        <w:gridCol w:w="728"/>
        <w:gridCol w:w="2144"/>
        <w:gridCol w:w="1539"/>
        <w:gridCol w:w="1516"/>
        <w:gridCol w:w="1539"/>
        <w:gridCol w:w="1726"/>
        <w:gridCol w:w="1602"/>
        <w:gridCol w:w="1745"/>
        <w:gridCol w:w="23"/>
        <w:gridCol w:w="1075"/>
        <w:gridCol w:w="22"/>
      </w:tblGrid>
      <w:tr w:rsidR="000542F2" w:rsidTr="00CB42ED">
        <w:trPr>
          <w:gridAfter w:val="1"/>
          <w:wAfter w:w="22" w:type="dxa"/>
          <w:trHeight w:val="94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Thứ/</w:t>
            </w:r>
          </w:p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Sáng/</w:t>
            </w:r>
          </w:p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Giờ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Thường trực HĐND&amp;UBND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Địa điểm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VP HĐND&amp;UBND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Thành phần mời</w:t>
            </w:r>
          </w:p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(Lịch công tác thay GM)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Thành phần có GM riêng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Ghi chú/</w:t>
            </w:r>
          </w:p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Chuẩn bị nội dung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95FF"/>
            <w:vAlign w:val="center"/>
          </w:tcPr>
          <w:p w:rsidR="00C91A09" w:rsidRPr="00B75110" w:rsidRDefault="00C91A09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Lái xe/Công vụ</w:t>
            </w:r>
          </w:p>
        </w:tc>
      </w:tr>
      <w:tr w:rsidR="00CB42ED" w:rsidTr="00CB42ED">
        <w:trPr>
          <w:gridAfter w:val="1"/>
          <w:wAfter w:w="22" w:type="dxa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ED" w:rsidRDefault="00CB42ED" w:rsidP="00C91A09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Thứ 2</w:t>
            </w:r>
          </w:p>
          <w:p w:rsidR="00CB42ED" w:rsidRDefault="00CB42ED" w:rsidP="00C91A09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16/01</w:t>
            </w:r>
          </w:p>
          <w:p w:rsidR="00CB42ED" w:rsidRDefault="00CB42ED" w:rsidP="00CA5D95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25</w:t>
            </w:r>
            <w:r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AL)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CB42ED" w:rsidRDefault="00CB42ED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CB42ED" w:rsidRDefault="00CB42ED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CB42ED" w:rsidRDefault="00CB42ED" w:rsidP="001A529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(8h30) Công đoàn Văn phòng HĐND&amp;UBND huyện cùng công đòan các cơ quan trong khu vực trụ sở dọn vệ sinh trước Tết Nguyên Đán</w:t>
            </w:r>
          </w:p>
        </w:tc>
        <w:tc>
          <w:tcPr>
            <w:tcW w:w="1539" w:type="dxa"/>
            <w:vAlign w:val="center"/>
          </w:tcPr>
          <w:p w:rsidR="00CB42ED" w:rsidRDefault="00CB42E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CB42ED" w:rsidRDefault="00CB42E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Trụ sở HĐND&amp;UBND huyện</w:t>
            </w:r>
          </w:p>
        </w:tc>
        <w:tc>
          <w:tcPr>
            <w:tcW w:w="7710" w:type="dxa"/>
            <w:gridSpan w:val="6"/>
            <w:tcBorders>
              <w:right w:val="single" w:sz="4" w:space="0" w:color="auto"/>
            </w:tcBorders>
            <w:vAlign w:val="center"/>
          </w:tcPr>
          <w:p w:rsidR="00C822B9" w:rsidRDefault="00CB42E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Đoàn viên Công đoàn (khu vực trụ sở)</w:t>
            </w:r>
          </w:p>
        </w:tc>
      </w:tr>
      <w:tr w:rsidR="000542F2" w:rsidTr="00CB42ED">
        <w:trPr>
          <w:gridAfter w:val="1"/>
          <w:wAfter w:w="22" w:type="dxa"/>
        </w:trPr>
        <w:tc>
          <w:tcPr>
            <w:tcW w:w="110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45" w:rsidRPr="00091354" w:rsidRDefault="00613745" w:rsidP="00C91A09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613745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613745" w:rsidRPr="00091354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14h0</w:t>
            </w:r>
            <w:r w:rsidR="006137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4" w:type="dxa"/>
            <w:vAlign w:val="center"/>
          </w:tcPr>
          <w:p w:rsidR="00613745" w:rsidRPr="00C5263A" w:rsidRDefault="0092772D" w:rsidP="00C5263A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63A">
              <w:rPr>
                <w:rFonts w:ascii="Times New Roman" w:hAnsi="Times New Roman" w:cs="Times New Roman"/>
                <w:bCs/>
                <w:sz w:val="20"/>
                <w:szCs w:val="20"/>
              </w:rPr>
              <w:t>Trao quà Tết Nguyên đán cho trẻ em MVC Trà Mai</w:t>
            </w:r>
          </w:p>
        </w:tc>
        <w:tc>
          <w:tcPr>
            <w:tcW w:w="1539" w:type="dxa"/>
            <w:vAlign w:val="center"/>
          </w:tcPr>
          <w:p w:rsidR="00505B96" w:rsidRPr="00091354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Phước</w:t>
            </w:r>
          </w:p>
        </w:tc>
        <w:tc>
          <w:tcPr>
            <w:tcW w:w="1516" w:type="dxa"/>
            <w:vAlign w:val="center"/>
          </w:tcPr>
          <w:p w:rsidR="00613745" w:rsidRPr="00091354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Xã Trà Mai</w:t>
            </w:r>
          </w:p>
        </w:tc>
        <w:tc>
          <w:tcPr>
            <w:tcW w:w="1539" w:type="dxa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13745" w:rsidRPr="00091354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Phòng LĐTB&amp;XH</w:t>
            </w:r>
          </w:p>
        </w:tc>
        <w:tc>
          <w:tcPr>
            <w:tcW w:w="1602" w:type="dxa"/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613745" w:rsidRPr="00091354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D">
              <w:rPr>
                <w:rFonts w:ascii="Times New Roman" w:hAnsi="Times New Roman" w:cs="Times New Roman"/>
                <w:sz w:val="20"/>
                <w:szCs w:val="20"/>
              </w:rPr>
              <w:t>Phòng LĐTB&amp;XH</w:t>
            </w: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613745" w:rsidRPr="00091354" w:rsidRDefault="00613745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2ED" w:rsidTr="00CB42ED">
        <w:trPr>
          <w:gridAfter w:val="1"/>
          <w:wAfter w:w="22" w:type="dxa"/>
        </w:trPr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D" w:rsidRPr="00091354" w:rsidRDefault="0092772D" w:rsidP="00C91A09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2772D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92772D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16h00</w:t>
            </w:r>
          </w:p>
        </w:tc>
        <w:tc>
          <w:tcPr>
            <w:tcW w:w="2144" w:type="dxa"/>
            <w:vAlign w:val="center"/>
          </w:tcPr>
          <w:p w:rsidR="0092772D" w:rsidRPr="00C5263A" w:rsidRDefault="0092772D" w:rsidP="00C5263A">
            <w:pPr>
              <w:spacing w:before="1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63A">
              <w:rPr>
                <w:rFonts w:ascii="Times New Roman" w:hAnsi="Times New Roman" w:cs="Times New Roman"/>
                <w:bCs/>
                <w:sz w:val="20"/>
                <w:szCs w:val="20"/>
              </w:rPr>
              <w:t>Thăm hỏi, tặng quà cho trẻ em đang điều trị tại Trung tâm Y tế huyện</w:t>
            </w:r>
          </w:p>
        </w:tc>
        <w:tc>
          <w:tcPr>
            <w:tcW w:w="1539" w:type="dxa"/>
            <w:vAlign w:val="center"/>
          </w:tcPr>
          <w:p w:rsidR="0092772D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D">
              <w:rPr>
                <w:rFonts w:ascii="Times New Roman" w:hAnsi="Times New Roman" w:cs="Times New Roman"/>
                <w:sz w:val="20"/>
                <w:szCs w:val="20"/>
              </w:rPr>
              <w:t>A. Phước</w:t>
            </w:r>
          </w:p>
        </w:tc>
        <w:tc>
          <w:tcPr>
            <w:tcW w:w="1516" w:type="dxa"/>
            <w:vAlign w:val="center"/>
          </w:tcPr>
          <w:p w:rsidR="0092772D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Trung tâm Y tế huyện</w:t>
            </w:r>
          </w:p>
        </w:tc>
        <w:tc>
          <w:tcPr>
            <w:tcW w:w="1539" w:type="dxa"/>
            <w:vAlign w:val="center"/>
          </w:tcPr>
          <w:p w:rsidR="0092772D" w:rsidRPr="00091354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92772D" w:rsidRPr="00091354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Trung tâm Y tế</w:t>
            </w:r>
          </w:p>
        </w:tc>
        <w:tc>
          <w:tcPr>
            <w:tcW w:w="1602" w:type="dxa"/>
            <w:vAlign w:val="center"/>
          </w:tcPr>
          <w:p w:rsidR="0092772D" w:rsidRPr="00091354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92772D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92772D" w:rsidRPr="00091354" w:rsidRDefault="0092772D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C2" w:rsidTr="00CB42ED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EC2" w:rsidRDefault="008F5EC2" w:rsidP="00C91A09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 17/01</w:t>
            </w:r>
          </w:p>
          <w:p w:rsidR="008F5EC2" w:rsidRPr="00091354" w:rsidRDefault="008F5EC2" w:rsidP="00CA5D95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26</w:t>
            </w:r>
            <w:r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8F5EC2" w:rsidRPr="00091354" w:rsidRDefault="008F5EC2" w:rsidP="00091354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F5EC2" w:rsidRPr="00091354" w:rsidRDefault="000542F2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Từ 07</w:t>
            </w:r>
            <w:r w:rsidR="008F5EC2">
              <w:rPr>
                <w:rFonts w:ascii="Times New Roman" w:hAnsi="Times New Roman" w:cs="Times New Roman"/>
                <w:b/>
                <w:sz w:val="20"/>
                <w:szCs w:val="20"/>
              </w:rPr>
              <w:t>h0</w:t>
            </w:r>
            <w:r w:rsidR="008F5EC2"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4" w:type="dxa"/>
            <w:vAlign w:val="center"/>
          </w:tcPr>
          <w:p w:rsidR="008F5EC2" w:rsidRPr="0092772D" w:rsidRDefault="008F5EC2" w:rsidP="00C5263A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Viếng Nghĩa trang Liệt sĩ </w:t>
            </w:r>
            <w:r w:rsidR="000542F2" w:rsidRPr="000542F2">
              <w:rPr>
                <w:rFonts w:ascii="Times New Roman" w:hAnsi="Times New Roman" w:cs="Times New Roman"/>
                <w:bCs/>
                <w:sz w:val="20"/>
                <w:szCs w:val="20"/>
              </w:rPr>
              <w:t>thắp hương Khu di tích Nước Là và Bia tưởng niệm Ban cán sự miền tây Quảng Nam</w:t>
            </w:r>
          </w:p>
        </w:tc>
        <w:tc>
          <w:tcPr>
            <w:tcW w:w="1539" w:type="dxa"/>
            <w:vAlign w:val="center"/>
          </w:tcPr>
          <w:p w:rsidR="008F5EC2" w:rsidRPr="00091354" w:rsidRDefault="008F5EC2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 HĐND&amp;UBND</w:t>
            </w:r>
          </w:p>
        </w:tc>
        <w:tc>
          <w:tcPr>
            <w:tcW w:w="1516" w:type="dxa"/>
            <w:vAlign w:val="center"/>
          </w:tcPr>
          <w:p w:rsidR="008F5EC2" w:rsidRPr="00091354" w:rsidRDefault="008F5EC2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Nghĩa trang LS huyện</w:t>
            </w:r>
          </w:p>
        </w:tc>
        <w:tc>
          <w:tcPr>
            <w:tcW w:w="6635" w:type="dxa"/>
            <w:gridSpan w:val="5"/>
            <w:vAlign w:val="center"/>
          </w:tcPr>
          <w:p w:rsidR="008F5EC2" w:rsidRPr="00091354" w:rsidRDefault="008F5EC2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Toàn thể cán bộ CB, CC, NLĐ cơ quan</w:t>
            </w:r>
          </w:p>
        </w:tc>
        <w:tc>
          <w:tcPr>
            <w:tcW w:w="1097" w:type="dxa"/>
            <w:gridSpan w:val="2"/>
            <w:tcBorders>
              <w:right w:val="single" w:sz="4" w:space="0" w:color="auto"/>
            </w:tcBorders>
            <w:vAlign w:val="center"/>
          </w:tcPr>
          <w:p w:rsidR="008F5EC2" w:rsidRPr="00091354" w:rsidRDefault="008F5EC2" w:rsidP="00091354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F2" w:rsidTr="00CB42ED">
        <w:trPr>
          <w:gridAfter w:val="1"/>
          <w:wAfter w:w="22" w:type="dxa"/>
          <w:trHeight w:val="1178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08h</w:t>
            </w: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44" w:type="dxa"/>
            <w:vAlign w:val="center"/>
          </w:tcPr>
          <w:p w:rsidR="008F5EC2" w:rsidRPr="00C5263A" w:rsidRDefault="008F5EC2" w:rsidP="00C5263A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63A">
              <w:rPr>
                <w:rFonts w:ascii="Times New Roman" w:hAnsi="Times New Roman" w:cs="Times New Roman"/>
                <w:bCs/>
                <w:sz w:val="20"/>
                <w:szCs w:val="20"/>
              </w:rPr>
              <w:t>Trao quà Tết Nguyên đán cho trẻ em MVC Trà Vinh</w:t>
            </w:r>
          </w:p>
        </w:tc>
        <w:tc>
          <w:tcPr>
            <w:tcW w:w="1539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Phước</w:t>
            </w:r>
          </w:p>
        </w:tc>
        <w:tc>
          <w:tcPr>
            <w:tcW w:w="1516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Xã Trà Vinh</w:t>
            </w:r>
          </w:p>
        </w:tc>
        <w:tc>
          <w:tcPr>
            <w:tcW w:w="1539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Phòng LĐTB&amp;XH</w:t>
            </w:r>
          </w:p>
        </w:tc>
        <w:tc>
          <w:tcPr>
            <w:tcW w:w="1602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D">
              <w:rPr>
                <w:rFonts w:ascii="Times New Roman" w:hAnsi="Times New Roman" w:cs="Times New Roman"/>
                <w:sz w:val="20"/>
                <w:szCs w:val="20"/>
              </w:rPr>
              <w:t>Phòng LĐTB&amp;XH</w:t>
            </w: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Tuấn</w:t>
            </w:r>
          </w:p>
        </w:tc>
      </w:tr>
      <w:tr w:rsidR="00CB42ED" w:rsidTr="00CB42ED">
        <w:trPr>
          <w:gridAfter w:val="1"/>
          <w:wAfter w:w="22" w:type="dxa"/>
          <w:trHeight w:val="1178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10h00</w:t>
            </w:r>
          </w:p>
        </w:tc>
        <w:tc>
          <w:tcPr>
            <w:tcW w:w="2144" w:type="dxa"/>
            <w:vAlign w:val="center"/>
          </w:tcPr>
          <w:p w:rsidR="008F5EC2" w:rsidRPr="00C5263A" w:rsidRDefault="008F5EC2" w:rsidP="00C5263A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63A">
              <w:rPr>
                <w:rFonts w:ascii="Times New Roman" w:hAnsi="Times New Roman" w:cs="Times New Roman"/>
                <w:bCs/>
                <w:sz w:val="20"/>
                <w:szCs w:val="20"/>
              </w:rPr>
              <w:t>Trao quà Tết Nguyên đán cho trẻ em MVC Trà Vân</w:t>
            </w:r>
          </w:p>
        </w:tc>
        <w:tc>
          <w:tcPr>
            <w:tcW w:w="1539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Phước</w:t>
            </w:r>
          </w:p>
        </w:tc>
        <w:tc>
          <w:tcPr>
            <w:tcW w:w="1516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Xã Trà Vân</w:t>
            </w:r>
          </w:p>
        </w:tc>
        <w:tc>
          <w:tcPr>
            <w:tcW w:w="1539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Phòng LĐTB&amp;XH</w:t>
            </w:r>
          </w:p>
        </w:tc>
        <w:tc>
          <w:tcPr>
            <w:tcW w:w="1602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D">
              <w:rPr>
                <w:rFonts w:ascii="Times New Roman" w:hAnsi="Times New Roman" w:cs="Times New Roman"/>
                <w:sz w:val="20"/>
                <w:szCs w:val="20"/>
              </w:rPr>
              <w:t>Phòng LĐTB&amp;XH</w:t>
            </w: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Tuấn</w:t>
            </w:r>
          </w:p>
        </w:tc>
      </w:tr>
      <w:tr w:rsidR="000542F2" w:rsidTr="00CB42ED">
        <w:trPr>
          <w:gridAfter w:val="1"/>
          <w:wAfter w:w="22" w:type="dxa"/>
          <w:trHeight w:val="1111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13h</w:t>
            </w: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44" w:type="dxa"/>
            <w:vAlign w:val="center"/>
          </w:tcPr>
          <w:p w:rsidR="008F5EC2" w:rsidRPr="00C5263A" w:rsidRDefault="008F5EC2" w:rsidP="00C5263A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63A">
              <w:rPr>
                <w:rFonts w:ascii="Times New Roman" w:hAnsi="Times New Roman" w:cs="Times New Roman"/>
                <w:bCs/>
                <w:sz w:val="20"/>
                <w:szCs w:val="20"/>
              </w:rPr>
              <w:t>Trao quà Tết Nguyên đán cho trẻ em MVC Trà Don</w:t>
            </w:r>
          </w:p>
        </w:tc>
        <w:tc>
          <w:tcPr>
            <w:tcW w:w="1539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Phước</w:t>
            </w:r>
          </w:p>
        </w:tc>
        <w:tc>
          <w:tcPr>
            <w:tcW w:w="1516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Xã Trà Don</w:t>
            </w:r>
          </w:p>
        </w:tc>
        <w:tc>
          <w:tcPr>
            <w:tcW w:w="1539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Phòng LĐTB&amp;XH</w:t>
            </w:r>
          </w:p>
        </w:tc>
        <w:tc>
          <w:tcPr>
            <w:tcW w:w="1602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D">
              <w:rPr>
                <w:rFonts w:ascii="Times New Roman" w:hAnsi="Times New Roman" w:cs="Times New Roman"/>
                <w:sz w:val="20"/>
                <w:szCs w:val="20"/>
              </w:rPr>
              <w:t>Phòng LĐTB&amp;XH</w:t>
            </w: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Tuấn</w:t>
            </w:r>
          </w:p>
        </w:tc>
      </w:tr>
      <w:tr w:rsidR="000542F2" w:rsidTr="00CB42ED">
        <w:trPr>
          <w:gridAfter w:val="1"/>
          <w:wAfter w:w="22" w:type="dxa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63A" w:rsidRPr="00091354" w:rsidRDefault="00C5263A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5263A" w:rsidRPr="00091354" w:rsidRDefault="00C5263A" w:rsidP="00C5263A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63A" w:rsidRPr="00091354" w:rsidRDefault="00C5263A" w:rsidP="00C5263A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15h00</w:t>
            </w:r>
          </w:p>
        </w:tc>
        <w:tc>
          <w:tcPr>
            <w:tcW w:w="2144" w:type="dxa"/>
            <w:vAlign w:val="center"/>
          </w:tcPr>
          <w:p w:rsidR="00C5263A" w:rsidRPr="00C5263A" w:rsidRDefault="00C5263A" w:rsidP="00C5263A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63A">
              <w:rPr>
                <w:rFonts w:ascii="Times New Roman" w:hAnsi="Times New Roman" w:cs="Times New Roman"/>
                <w:bCs/>
                <w:sz w:val="20"/>
                <w:szCs w:val="20"/>
              </w:rPr>
              <w:t>Trao quà Tết Nguyên đán cho trẻ em MVC Trà Nam</w:t>
            </w:r>
          </w:p>
        </w:tc>
        <w:tc>
          <w:tcPr>
            <w:tcW w:w="1539" w:type="dxa"/>
            <w:vAlign w:val="center"/>
          </w:tcPr>
          <w:p w:rsidR="00C5263A" w:rsidRPr="00091354" w:rsidRDefault="00C5263A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Phước</w:t>
            </w:r>
          </w:p>
        </w:tc>
        <w:tc>
          <w:tcPr>
            <w:tcW w:w="1516" w:type="dxa"/>
            <w:vAlign w:val="center"/>
          </w:tcPr>
          <w:p w:rsidR="00C5263A" w:rsidRPr="00091354" w:rsidRDefault="00C5263A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Xã Trà Nam</w:t>
            </w:r>
          </w:p>
        </w:tc>
        <w:tc>
          <w:tcPr>
            <w:tcW w:w="1539" w:type="dxa"/>
            <w:vAlign w:val="center"/>
          </w:tcPr>
          <w:p w:rsidR="00C5263A" w:rsidRPr="00091354" w:rsidRDefault="00C5263A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C5263A" w:rsidRPr="00091354" w:rsidRDefault="00C5263A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Phòng LĐTB&amp;XH</w:t>
            </w:r>
          </w:p>
        </w:tc>
        <w:tc>
          <w:tcPr>
            <w:tcW w:w="1602" w:type="dxa"/>
            <w:vAlign w:val="center"/>
          </w:tcPr>
          <w:p w:rsidR="00C5263A" w:rsidRPr="00091354" w:rsidRDefault="00C5263A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C5263A" w:rsidRPr="00091354" w:rsidRDefault="00C5263A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D">
              <w:rPr>
                <w:rFonts w:ascii="Times New Roman" w:hAnsi="Times New Roman" w:cs="Times New Roman"/>
                <w:sz w:val="20"/>
                <w:szCs w:val="20"/>
              </w:rPr>
              <w:t>Phòng LĐTB&amp;XH</w:t>
            </w: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C5263A" w:rsidRPr="00091354" w:rsidRDefault="00C5263A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Tuấn</w:t>
            </w:r>
          </w:p>
        </w:tc>
      </w:tr>
      <w:tr w:rsidR="00837810" w:rsidTr="00CB42ED">
        <w:trPr>
          <w:gridAfter w:val="1"/>
          <w:wAfter w:w="22" w:type="dxa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810" w:rsidRPr="00091354" w:rsidRDefault="00837810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37810" w:rsidRPr="00091354" w:rsidRDefault="00837810" w:rsidP="00C5263A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810" w:rsidRDefault="00837810" w:rsidP="00C5263A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14h00</w:t>
            </w:r>
          </w:p>
        </w:tc>
        <w:tc>
          <w:tcPr>
            <w:tcW w:w="2144" w:type="dxa"/>
            <w:vAlign w:val="center"/>
          </w:tcPr>
          <w:p w:rsidR="00837810" w:rsidRPr="00C5263A" w:rsidRDefault="00837810" w:rsidP="004438D0">
            <w:pPr>
              <w:spacing w:before="1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Họp cơ quan Văn phòng HĐND&amp;UBND huyện </w:t>
            </w:r>
          </w:p>
        </w:tc>
        <w:tc>
          <w:tcPr>
            <w:tcW w:w="1539" w:type="dxa"/>
            <w:vAlign w:val="center"/>
          </w:tcPr>
          <w:p w:rsidR="00837810" w:rsidRDefault="00837810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37810" w:rsidRDefault="00837810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837810" w:rsidRPr="00091354" w:rsidRDefault="0041563B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HĐND&amp;UBND</w:t>
            </w:r>
          </w:p>
        </w:tc>
        <w:tc>
          <w:tcPr>
            <w:tcW w:w="1726" w:type="dxa"/>
            <w:vAlign w:val="center"/>
          </w:tcPr>
          <w:p w:rsidR="00837810" w:rsidRDefault="00837810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37810" w:rsidRPr="00091354" w:rsidRDefault="00837810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837810" w:rsidRPr="0092772D" w:rsidRDefault="00837810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837810" w:rsidRDefault="00837810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F2" w:rsidTr="00CB42ED">
        <w:trPr>
          <w:gridAfter w:val="1"/>
          <w:wAfter w:w="22" w:type="dxa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EC2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tư 18/01</w:t>
            </w:r>
          </w:p>
          <w:p w:rsidR="008F5EC2" w:rsidRPr="00091354" w:rsidRDefault="00C5263A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(27</w:t>
            </w:r>
            <w:r w:rsidR="008F5EC2"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AL)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2144" w:type="dxa"/>
          </w:tcPr>
          <w:p w:rsidR="008F5EC2" w:rsidRPr="00091354" w:rsidRDefault="008F5EC2" w:rsidP="00C5263A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Đồng chí Hồ Quang Bửu – PCT UBND tỉnh đ</w:t>
            </w:r>
            <w:r w:rsidRPr="0092772D">
              <w:rPr>
                <w:rFonts w:ascii="Times New Roman" w:hAnsi="Times New Roman" w:cs="Times New Roman"/>
                <w:sz w:val="20"/>
                <w:szCs w:val="20"/>
              </w:rPr>
              <w:t xml:space="preserve">i thăm các gia đình chính sách tại Nam Trà My </w:t>
            </w:r>
          </w:p>
        </w:tc>
        <w:tc>
          <w:tcPr>
            <w:tcW w:w="1539" w:type="dxa"/>
            <w:vAlign w:val="center"/>
          </w:tcPr>
          <w:p w:rsidR="008F5EC2" w:rsidRPr="00091354" w:rsidRDefault="00C5263A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Phước</w:t>
            </w:r>
          </w:p>
        </w:tc>
        <w:tc>
          <w:tcPr>
            <w:tcW w:w="1516" w:type="dxa"/>
            <w:vAlign w:val="center"/>
          </w:tcPr>
          <w:p w:rsidR="008F5EC2" w:rsidRPr="00091354" w:rsidRDefault="00C5263A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 KH</w:t>
            </w:r>
          </w:p>
        </w:tc>
        <w:tc>
          <w:tcPr>
            <w:tcW w:w="1539" w:type="dxa"/>
            <w:vAlign w:val="center"/>
          </w:tcPr>
          <w:p w:rsidR="008F5EC2" w:rsidRPr="00091354" w:rsidRDefault="003A417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LĐ VP</w:t>
            </w:r>
          </w:p>
        </w:tc>
        <w:tc>
          <w:tcPr>
            <w:tcW w:w="1726" w:type="dxa"/>
            <w:vAlign w:val="center"/>
          </w:tcPr>
          <w:p w:rsidR="008F5EC2" w:rsidRPr="00091354" w:rsidRDefault="00C5263A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3A">
              <w:rPr>
                <w:rFonts w:ascii="Times New Roman" w:hAnsi="Times New Roman" w:cs="Times New Roman"/>
                <w:sz w:val="20"/>
                <w:szCs w:val="20"/>
              </w:rPr>
              <w:t>Phòng LĐTB&amp;XH</w:t>
            </w:r>
          </w:p>
        </w:tc>
        <w:tc>
          <w:tcPr>
            <w:tcW w:w="1602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F2" w:rsidTr="00CB42ED">
        <w:trPr>
          <w:gridAfter w:val="1"/>
          <w:wAfter w:w="22" w:type="dxa"/>
          <w:trHeight w:val="437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F5EC2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16h00</w:t>
            </w:r>
          </w:p>
        </w:tc>
        <w:tc>
          <w:tcPr>
            <w:tcW w:w="2144" w:type="dxa"/>
          </w:tcPr>
          <w:p w:rsidR="008F5EC2" w:rsidRPr="00091354" w:rsidRDefault="008F5EC2" w:rsidP="008F5EC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F5EC2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F2" w:rsidTr="00CB42ED">
        <w:trPr>
          <w:gridAfter w:val="1"/>
          <w:wAfter w:w="22" w:type="dxa"/>
          <w:trHeight w:val="106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EC2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năm 19/01</w:t>
            </w:r>
          </w:p>
          <w:p w:rsidR="008F5EC2" w:rsidRPr="00C5263A" w:rsidRDefault="00C5263A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(28</w:t>
            </w:r>
            <w:r w:rsidR="008F5EC2" w:rsidRPr="00C526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F5EC2" w:rsidRPr="00DF1772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:rsidR="008F5EC2" w:rsidRPr="004C293E" w:rsidRDefault="008F5EC2" w:rsidP="008F5EC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8F5EC2" w:rsidRPr="004C293E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F5EC2" w:rsidRPr="004C293E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8F5EC2" w:rsidRPr="004C293E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8F5EC2" w:rsidRPr="004C293E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F5EC2" w:rsidRPr="004C293E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8F5EC2" w:rsidRPr="004C293E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F2" w:rsidTr="00CB42ED">
        <w:trPr>
          <w:gridAfter w:val="1"/>
          <w:wAfter w:w="22" w:type="dxa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F5EC2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8F5EC2" w:rsidRPr="00E514C1" w:rsidRDefault="008F5EC2" w:rsidP="008F5EC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AD" w:rsidTr="00AF10AD">
        <w:trPr>
          <w:gridAfter w:val="1"/>
          <w:wAfter w:w="22" w:type="dxa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0AD" w:rsidRPr="00613745" w:rsidRDefault="00AF10AD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45">
              <w:rPr>
                <w:rFonts w:ascii="Times New Roman" w:hAnsi="Times New Roman" w:cs="Times New Roman"/>
                <w:b/>
                <w:sz w:val="20"/>
                <w:szCs w:val="20"/>
              </w:rPr>
              <w:t>Thứ sáu</w:t>
            </w:r>
          </w:p>
          <w:p w:rsidR="00AF10AD" w:rsidRDefault="00AF10AD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13745">
              <w:rPr>
                <w:rFonts w:ascii="Times New Roman" w:hAnsi="Times New Roman" w:cs="Times New Roman"/>
                <w:b/>
                <w:sz w:val="20"/>
                <w:szCs w:val="20"/>
              </w:rPr>
              <w:t>/01</w:t>
            </w:r>
          </w:p>
          <w:p w:rsidR="00AF10AD" w:rsidRPr="00091354" w:rsidRDefault="00AF10AD" w:rsidP="00C5263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(29 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AF10AD" w:rsidRPr="00091354" w:rsidRDefault="00AF10AD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Merge w:val="restart"/>
            <w:vAlign w:val="center"/>
          </w:tcPr>
          <w:p w:rsidR="00AF10AD" w:rsidRPr="00091354" w:rsidRDefault="00AF10AD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 w:val="restart"/>
          </w:tcPr>
          <w:p w:rsidR="00AF10AD" w:rsidRPr="00527C1E" w:rsidRDefault="00AF10AD" w:rsidP="008F5EC2">
            <w:pPr>
              <w:spacing w:before="1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C1E">
              <w:rPr>
                <w:rFonts w:ascii="Times New Roman" w:hAnsi="Times New Roman" w:cs="Times New Roman"/>
                <w:b/>
                <w:sz w:val="20"/>
                <w:szCs w:val="20"/>
              </w:rPr>
              <w:t>Trực Tết nguyên đán Quý Mão 2023</w:t>
            </w:r>
          </w:p>
        </w:tc>
        <w:tc>
          <w:tcPr>
            <w:tcW w:w="1539" w:type="dxa"/>
            <w:vAlign w:val="center"/>
          </w:tcPr>
          <w:p w:rsidR="00AF10AD" w:rsidRPr="00091354" w:rsidRDefault="00AF10AD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AF10AD" w:rsidRPr="00091354" w:rsidRDefault="00AF10AD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6"/>
            <w:tcBorders>
              <w:right w:val="single" w:sz="4" w:space="0" w:color="auto"/>
            </w:tcBorders>
            <w:vAlign w:val="center"/>
          </w:tcPr>
          <w:p w:rsidR="00AF10AD" w:rsidRPr="00091354" w:rsidRDefault="00AF10AD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1E">
              <w:rPr>
                <w:rFonts w:ascii="Times New Roman" w:hAnsi="Times New Roman" w:cs="Times New Roman"/>
                <w:b/>
                <w:sz w:val="20"/>
                <w:szCs w:val="20"/>
              </w:rPr>
              <w:t>A. Triệu, Chị Yêm</w:t>
            </w:r>
          </w:p>
        </w:tc>
      </w:tr>
      <w:tr w:rsidR="00CB42ED" w:rsidTr="00CB42ED">
        <w:trPr>
          <w:gridAfter w:val="1"/>
          <w:wAfter w:w="22" w:type="dxa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E" w:rsidRPr="00091354" w:rsidRDefault="00527C1E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527C1E" w:rsidRPr="00091354" w:rsidRDefault="00527C1E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vMerge/>
            <w:vAlign w:val="center"/>
          </w:tcPr>
          <w:p w:rsidR="00527C1E" w:rsidRPr="00091354" w:rsidRDefault="00527C1E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27C1E" w:rsidRPr="00091354" w:rsidRDefault="00527C1E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27C1E" w:rsidRPr="00091354" w:rsidRDefault="00527C1E" w:rsidP="008F5EC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27C1E" w:rsidRPr="00091354" w:rsidRDefault="00527C1E" w:rsidP="008F5EC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27C1E" w:rsidRPr="00091354" w:rsidRDefault="00527C1E" w:rsidP="008F5EC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527C1E" w:rsidRPr="00091354" w:rsidRDefault="00527C1E" w:rsidP="008F5EC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527C1E" w:rsidRPr="00091354" w:rsidRDefault="00527C1E" w:rsidP="008F5EC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527C1E" w:rsidRPr="00091354" w:rsidRDefault="00527C1E" w:rsidP="008F5EC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527C1E" w:rsidRPr="00091354" w:rsidRDefault="00527C1E" w:rsidP="008F5EC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630" w:rsidTr="00CB42ED">
        <w:trPr>
          <w:gridAfter w:val="1"/>
          <w:wAfter w:w="22" w:type="dxa"/>
          <w:trHeight w:val="73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630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Thứ bả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 21/01</w:t>
            </w:r>
          </w:p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(30 AL)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10h</w:t>
            </w: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44" w:type="dxa"/>
            <w:vMerge w:val="restart"/>
            <w:vAlign w:val="center"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1E">
              <w:rPr>
                <w:rFonts w:ascii="Times New Roman" w:hAnsi="Times New Roman" w:cs="Times New Roman"/>
                <w:b/>
                <w:sz w:val="20"/>
                <w:szCs w:val="20"/>
              </w:rPr>
              <w:t>Trực Tết nguyên đán Quý Mão 2023</w:t>
            </w:r>
          </w:p>
        </w:tc>
        <w:tc>
          <w:tcPr>
            <w:tcW w:w="1539" w:type="dxa"/>
            <w:vMerge w:val="restart"/>
            <w:vAlign w:val="center"/>
          </w:tcPr>
          <w:p w:rsidR="00934630" w:rsidRPr="00527C1E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C1E">
              <w:rPr>
                <w:rFonts w:ascii="Times New Roman" w:hAnsi="Times New Roman" w:cs="Times New Roman"/>
                <w:b/>
                <w:sz w:val="20"/>
                <w:szCs w:val="20"/>
              </w:rPr>
              <w:t>Trần Duy Dũng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Chủ tịch UBND huyện</w:t>
            </w:r>
          </w:p>
        </w:tc>
        <w:tc>
          <w:tcPr>
            <w:tcW w:w="1516" w:type="dxa"/>
            <w:vMerge w:val="restart"/>
            <w:vAlign w:val="center"/>
          </w:tcPr>
          <w:p w:rsidR="00934630" w:rsidRPr="00527C1E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1A5290" w:rsidRDefault="001A529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Võ Như Sơn Trà – Chánh Văn Phòng</w:t>
            </w:r>
          </w:p>
          <w:p w:rsidR="00934630" w:rsidRPr="00527C1E" w:rsidRDefault="00777E9C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E9C">
              <w:rPr>
                <w:rFonts w:ascii="Times New Roman" w:hAnsi="Times New Roman" w:cs="Times New Roman"/>
                <w:b/>
                <w:sz w:val="20"/>
                <w:szCs w:val="20"/>
              </w:rPr>
              <w:t>Đặng Duy Trung</w:t>
            </w:r>
            <w:r w:rsidR="00934630" w:rsidRPr="00527C1E">
              <w:rPr>
                <w:rFonts w:ascii="Times New Roman" w:hAnsi="Times New Roman" w:cs="Times New Roman"/>
                <w:b/>
                <w:sz w:val="20"/>
                <w:szCs w:val="20"/>
              </w:rPr>
              <w:t>; Hồ Thị Nghĩa; Phạm Ngọc Triệu</w:t>
            </w:r>
            <w:r w:rsidR="00934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="00934630" w:rsidRPr="00934630">
              <w:rPr>
                <w:rFonts w:ascii="Times New Roman" w:hAnsi="Times New Roman" w:cs="Times New Roman"/>
                <w:b/>
                <w:sz w:val="20"/>
                <w:szCs w:val="20"/>
              </w:rPr>
              <w:t>Châu Minh Danh</w:t>
            </w:r>
          </w:p>
        </w:tc>
      </w:tr>
      <w:tr w:rsidR="00934630" w:rsidTr="00CB42ED">
        <w:trPr>
          <w:gridAfter w:val="1"/>
          <w:wAfter w:w="22" w:type="dxa"/>
          <w:trHeight w:val="62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34630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vAlign w:val="center"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6"/>
            <w:vMerge/>
            <w:tcBorders>
              <w:right w:val="single" w:sz="4" w:space="0" w:color="auto"/>
            </w:tcBorders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630" w:rsidTr="00CB42ED">
        <w:trPr>
          <w:gridAfter w:val="1"/>
          <w:wAfter w:w="22" w:type="dxa"/>
          <w:trHeight w:val="83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630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Chủ nhậ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 22/01</w:t>
            </w:r>
          </w:p>
          <w:p w:rsidR="00934630" w:rsidRPr="00091354" w:rsidRDefault="00934630" w:rsidP="009D564A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(01 Tết 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934630" w:rsidRPr="00091354" w:rsidRDefault="00934630" w:rsidP="00527C1E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10h</w:t>
            </w: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44" w:type="dxa"/>
            <w:vMerge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6"/>
            <w:vMerge/>
            <w:tcBorders>
              <w:right w:val="single" w:sz="4" w:space="0" w:color="auto"/>
            </w:tcBorders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630" w:rsidTr="00CB42ED">
        <w:trPr>
          <w:gridAfter w:val="1"/>
          <w:wAfter w:w="22" w:type="dxa"/>
          <w:trHeight w:val="98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34630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4630" w:rsidRDefault="00934630" w:rsidP="00527C1E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10h00</w:t>
            </w:r>
          </w:p>
        </w:tc>
        <w:tc>
          <w:tcPr>
            <w:tcW w:w="2144" w:type="dxa"/>
            <w:vAlign w:val="center"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30">
              <w:rPr>
                <w:rFonts w:ascii="Times New Roman" w:hAnsi="Times New Roman" w:cs="Times New Roman"/>
                <w:b/>
                <w:sz w:val="20"/>
                <w:szCs w:val="20"/>
              </w:rPr>
              <w:t>Trực Tết nguyên đán Quý Mão 2023</w:t>
            </w:r>
          </w:p>
        </w:tc>
        <w:tc>
          <w:tcPr>
            <w:tcW w:w="1539" w:type="dxa"/>
            <w:vAlign w:val="center"/>
          </w:tcPr>
          <w:p w:rsidR="00934630" w:rsidRPr="00934630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30">
              <w:rPr>
                <w:rFonts w:ascii="Times New Roman" w:hAnsi="Times New Roman" w:cs="Times New Roman"/>
                <w:b/>
                <w:sz w:val="20"/>
                <w:szCs w:val="20"/>
              </w:rPr>
              <w:t>Nguyễn Thế Phước – Phó Chủ tịch UBND huyện</w:t>
            </w:r>
          </w:p>
        </w:tc>
        <w:tc>
          <w:tcPr>
            <w:tcW w:w="1516" w:type="dxa"/>
            <w:vAlign w:val="center"/>
          </w:tcPr>
          <w:p w:rsidR="00934630" w:rsidRPr="00091354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6"/>
            <w:tcBorders>
              <w:right w:val="single" w:sz="4" w:space="0" w:color="auto"/>
            </w:tcBorders>
            <w:vAlign w:val="center"/>
          </w:tcPr>
          <w:p w:rsidR="00934630" w:rsidRPr="00934630" w:rsidRDefault="00934630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30">
              <w:rPr>
                <w:rFonts w:ascii="Times New Roman" w:hAnsi="Times New Roman" w:cs="Times New Roman"/>
                <w:b/>
                <w:sz w:val="20"/>
                <w:szCs w:val="20"/>
              </w:rPr>
              <w:t>Đoàn Ngọc Ba – Phó Chánh VP;</w:t>
            </w:r>
          </w:p>
          <w:p w:rsidR="00934630" w:rsidRPr="00091354" w:rsidRDefault="00934630" w:rsidP="00777E9C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30">
              <w:rPr>
                <w:rFonts w:ascii="Times New Roman" w:hAnsi="Times New Roman" w:cs="Times New Roman"/>
                <w:b/>
                <w:sz w:val="20"/>
                <w:szCs w:val="20"/>
              </w:rPr>
              <w:t>Nguyễn Thị Lê Quý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 Mai Quốc Tuấn</w:t>
            </w:r>
          </w:p>
        </w:tc>
      </w:tr>
      <w:tr w:rsidR="000542F2" w:rsidTr="00CB42ED">
        <w:trPr>
          <w:gridAfter w:val="1"/>
          <w:wAfter w:w="22" w:type="dxa"/>
          <w:trHeight w:val="7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13h00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F5EC2" w:rsidRPr="00176447" w:rsidRDefault="008F5EC2" w:rsidP="008F5EC2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EC2" w:rsidRPr="00091354" w:rsidRDefault="008F5EC2" w:rsidP="008F5EC2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ED0" w:rsidRDefault="008B7ED0"/>
    <w:p w:rsidR="00935AB8" w:rsidRDefault="00935AB8" w:rsidP="00527C1E">
      <w:pPr>
        <w:jc w:val="center"/>
        <w:rPr>
          <w:rFonts w:ascii="Times New Roman" w:hAnsi="Times New Roman"/>
          <w:b/>
          <w:sz w:val="20"/>
        </w:rPr>
      </w:pPr>
    </w:p>
    <w:p w:rsidR="00935AB8" w:rsidRDefault="00935AB8" w:rsidP="00527C1E">
      <w:pPr>
        <w:jc w:val="center"/>
        <w:rPr>
          <w:rFonts w:ascii="Times New Roman" w:hAnsi="Times New Roman"/>
          <w:b/>
          <w:sz w:val="20"/>
        </w:rPr>
      </w:pPr>
    </w:p>
    <w:p w:rsidR="00527C1E" w:rsidRPr="00527C1E" w:rsidRDefault="00527C1E" w:rsidP="00527C1E">
      <w:pPr>
        <w:jc w:val="center"/>
        <w:rPr>
          <w:rFonts w:ascii="Times New Roman" w:hAnsi="Times New Roman"/>
          <w:b/>
          <w:sz w:val="20"/>
        </w:rPr>
      </w:pPr>
      <w:r w:rsidRPr="00527C1E">
        <w:rPr>
          <w:rFonts w:ascii="Times New Roman" w:hAnsi="Times New Roman"/>
          <w:b/>
          <w:sz w:val="20"/>
        </w:rPr>
        <w:t>Tuầ</w:t>
      </w:r>
      <w:r>
        <w:rPr>
          <w:rFonts w:ascii="Times New Roman" w:hAnsi="Times New Roman"/>
          <w:b/>
          <w:sz w:val="20"/>
        </w:rPr>
        <w:t>n 4</w:t>
      </w:r>
      <w:r w:rsidRPr="00527C1E">
        <w:rPr>
          <w:rFonts w:ascii="Times New Roman" w:hAnsi="Times New Roman"/>
          <w:b/>
          <w:sz w:val="20"/>
        </w:rPr>
        <w:t xml:space="preserve">, từ ngày </w:t>
      </w:r>
      <w:r>
        <w:rPr>
          <w:rFonts w:ascii="Times New Roman" w:hAnsi="Times New Roman"/>
          <w:b/>
          <w:sz w:val="20"/>
        </w:rPr>
        <w:t>23</w:t>
      </w:r>
      <w:r w:rsidRPr="00527C1E">
        <w:rPr>
          <w:rFonts w:ascii="Times New Roman" w:hAnsi="Times New Roman"/>
          <w:b/>
          <w:sz w:val="20"/>
        </w:rPr>
        <w:t xml:space="preserve">/01/2023 đến ngày </w:t>
      </w:r>
      <w:r w:rsidR="00934630">
        <w:rPr>
          <w:rFonts w:ascii="Times New Roman" w:hAnsi="Times New Roman"/>
          <w:b/>
          <w:sz w:val="20"/>
        </w:rPr>
        <w:t>29</w:t>
      </w:r>
      <w:r w:rsidRPr="00527C1E">
        <w:rPr>
          <w:rFonts w:ascii="Times New Roman" w:hAnsi="Times New Roman"/>
          <w:b/>
          <w:sz w:val="20"/>
        </w:rPr>
        <w:t>/01/2023</w:t>
      </w:r>
    </w:p>
    <w:tbl>
      <w:tblPr>
        <w:tblW w:w="15494" w:type="dxa"/>
        <w:tblInd w:w="-6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28"/>
        <w:gridCol w:w="728"/>
        <w:gridCol w:w="2177"/>
        <w:gridCol w:w="1539"/>
        <w:gridCol w:w="1350"/>
        <w:gridCol w:w="1539"/>
        <w:gridCol w:w="1754"/>
        <w:gridCol w:w="1645"/>
        <w:gridCol w:w="1774"/>
        <w:gridCol w:w="23"/>
        <w:gridCol w:w="1085"/>
        <w:gridCol w:w="23"/>
      </w:tblGrid>
      <w:tr w:rsidR="00527C1E" w:rsidTr="004438D0">
        <w:trPr>
          <w:gridAfter w:val="1"/>
          <w:wAfter w:w="23" w:type="dxa"/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5FF"/>
            <w:vAlign w:val="center"/>
          </w:tcPr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Thứ/</w:t>
            </w:r>
          </w:p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Sáng/</w:t>
            </w:r>
          </w:p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Giờ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Thường trực HĐND&amp;UBND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Địa điểm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VP HĐND&amp;UBND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Thành phần mời</w:t>
            </w:r>
          </w:p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(Lịch công tác thay GM)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Thành phần có GM riêng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0095FF"/>
            <w:vAlign w:val="center"/>
          </w:tcPr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Ghi chú/</w:t>
            </w:r>
          </w:p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Chuẩn bị nội dung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95FF"/>
            <w:vAlign w:val="center"/>
          </w:tcPr>
          <w:p w:rsidR="00527C1E" w:rsidRPr="00B75110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110">
              <w:rPr>
                <w:rFonts w:ascii="Times New Roman" w:hAnsi="Times New Roman" w:cs="Times New Roman"/>
                <w:b/>
                <w:sz w:val="20"/>
                <w:szCs w:val="20"/>
              </w:rPr>
              <w:t>Lái xe/Công vụ</w:t>
            </w:r>
          </w:p>
        </w:tc>
      </w:tr>
      <w:tr w:rsidR="00934630" w:rsidTr="004438D0">
        <w:trPr>
          <w:gridAfter w:val="1"/>
          <w:wAfter w:w="23" w:type="dxa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30" w:rsidRDefault="00934630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Thứ 2</w:t>
            </w:r>
          </w:p>
          <w:p w:rsidR="00934630" w:rsidRDefault="00934630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23/01</w:t>
            </w:r>
          </w:p>
          <w:p w:rsidR="00934630" w:rsidRDefault="00934630" w:rsidP="0093463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02 Tết</w:t>
            </w:r>
            <w:r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AL)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934630" w:rsidRDefault="00934630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934630" w:rsidRDefault="00934630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10h00</w:t>
            </w:r>
          </w:p>
        </w:tc>
        <w:tc>
          <w:tcPr>
            <w:tcW w:w="2177" w:type="dxa"/>
            <w:vAlign w:val="center"/>
          </w:tcPr>
          <w:p w:rsidR="00934630" w:rsidRDefault="00934630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30">
              <w:rPr>
                <w:rFonts w:ascii="Times New Roman" w:hAnsi="Times New Roman" w:cs="Times New Roman"/>
                <w:b/>
                <w:sz w:val="20"/>
                <w:szCs w:val="20"/>
              </w:rPr>
              <w:t>Trực Tết nguyên đán Quý Mão 2023</w:t>
            </w:r>
          </w:p>
        </w:tc>
        <w:tc>
          <w:tcPr>
            <w:tcW w:w="1539" w:type="dxa"/>
            <w:vAlign w:val="center"/>
          </w:tcPr>
          <w:p w:rsidR="00934630" w:rsidRPr="00934630" w:rsidRDefault="00934630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30">
              <w:rPr>
                <w:rFonts w:ascii="Times New Roman" w:hAnsi="Times New Roman" w:cs="Times New Roman"/>
                <w:b/>
                <w:sz w:val="20"/>
                <w:szCs w:val="20"/>
              </w:rPr>
              <w:t>Trần Văn Mẫn – Phó Chủ tịch UBND huyện</w:t>
            </w:r>
          </w:p>
        </w:tc>
        <w:tc>
          <w:tcPr>
            <w:tcW w:w="1350" w:type="dxa"/>
            <w:vAlign w:val="center"/>
          </w:tcPr>
          <w:p w:rsidR="00934630" w:rsidRDefault="00934630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UBND huyện</w:t>
            </w:r>
          </w:p>
        </w:tc>
        <w:tc>
          <w:tcPr>
            <w:tcW w:w="7820" w:type="dxa"/>
            <w:gridSpan w:val="6"/>
            <w:tcBorders>
              <w:right w:val="single" w:sz="4" w:space="0" w:color="auto"/>
            </w:tcBorders>
            <w:vAlign w:val="center"/>
          </w:tcPr>
          <w:p w:rsidR="00934630" w:rsidRPr="00934630" w:rsidRDefault="00551AEF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Hồ Thị Yêm</w:t>
            </w:r>
            <w:r w:rsidR="00934630" w:rsidRPr="00934630">
              <w:rPr>
                <w:rFonts w:ascii="Times New Roman" w:hAnsi="Times New Roman" w:cs="Times New Roman"/>
                <w:b/>
                <w:sz w:val="20"/>
                <w:szCs w:val="20"/>
              </w:rPr>
              <w:t>; Võ Văn Tin; Châu Minh Thành</w:t>
            </w:r>
          </w:p>
        </w:tc>
      </w:tr>
      <w:tr w:rsidR="00527C1E" w:rsidTr="004438D0">
        <w:trPr>
          <w:gridAfter w:val="1"/>
          <w:wAfter w:w="23" w:type="dxa"/>
        </w:trPr>
        <w:tc>
          <w:tcPr>
            <w:tcW w:w="1129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527C1E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527C1E" w:rsidRPr="00C5263A" w:rsidRDefault="00527C1E" w:rsidP="004438D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B8" w:rsidTr="004438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AB8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 24/01</w:t>
            </w:r>
          </w:p>
          <w:p w:rsidR="00935AB8" w:rsidRPr="00091354" w:rsidRDefault="00935AB8" w:rsidP="00935AB8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03</w:t>
            </w:r>
            <w:r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08h0</w:t>
            </w: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7" w:type="dxa"/>
            <w:vAlign w:val="center"/>
          </w:tcPr>
          <w:p w:rsidR="00935AB8" w:rsidRPr="0092772D" w:rsidRDefault="00935AB8" w:rsidP="004438D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935AB8" w:rsidRPr="00935AB8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AB8">
              <w:rPr>
                <w:rFonts w:ascii="Times New Roman" w:hAnsi="Times New Roman" w:cs="Times New Roman"/>
                <w:b/>
                <w:sz w:val="20"/>
                <w:szCs w:val="20"/>
              </w:rPr>
              <w:t>Lê Đức Hảo - Trưởng phòng Nội vụ</w:t>
            </w:r>
          </w:p>
        </w:tc>
        <w:tc>
          <w:tcPr>
            <w:tcW w:w="1350" w:type="dxa"/>
            <w:vAlign w:val="center"/>
          </w:tcPr>
          <w:p w:rsidR="00935AB8" w:rsidRPr="00935AB8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5" w:type="dxa"/>
            <w:gridSpan w:val="5"/>
            <w:vAlign w:val="center"/>
          </w:tcPr>
          <w:p w:rsidR="00935AB8" w:rsidRPr="00935AB8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AB8">
              <w:rPr>
                <w:rFonts w:ascii="Times New Roman" w:hAnsi="Times New Roman" w:cs="Times New Roman"/>
                <w:b/>
                <w:sz w:val="20"/>
                <w:szCs w:val="20"/>
              </w:rPr>
              <w:t>Nguyễn Văn Dũng; Hồ Thị Thắm</w:t>
            </w: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B8" w:rsidTr="009D564A">
        <w:trPr>
          <w:gridAfter w:val="1"/>
          <w:wAfter w:w="23" w:type="dxa"/>
          <w:trHeight w:val="50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13h</w:t>
            </w: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77" w:type="dxa"/>
            <w:vAlign w:val="center"/>
          </w:tcPr>
          <w:p w:rsidR="00935AB8" w:rsidRPr="00C5263A" w:rsidRDefault="00935AB8" w:rsidP="004438D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B8" w:rsidTr="004438D0">
        <w:trPr>
          <w:gridAfter w:val="1"/>
          <w:wAfter w:w="23" w:type="dxa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AB8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tư 25/01</w:t>
            </w:r>
          </w:p>
          <w:p w:rsidR="00935AB8" w:rsidRPr="00091354" w:rsidRDefault="00935AB8" w:rsidP="00935AB8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(04</w:t>
            </w:r>
            <w:r w:rsidRPr="00D62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AL)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2177" w:type="dxa"/>
          </w:tcPr>
          <w:p w:rsidR="00935AB8" w:rsidRPr="00091354" w:rsidRDefault="00935AB8" w:rsidP="004438D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935AB8" w:rsidRPr="00935AB8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gridSpan w:val="4"/>
            <w:vMerge w:val="restart"/>
            <w:vAlign w:val="center"/>
          </w:tcPr>
          <w:p w:rsidR="00935AB8" w:rsidRPr="00935AB8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AB8" w:rsidTr="004438D0">
        <w:trPr>
          <w:gridAfter w:val="1"/>
          <w:wAfter w:w="23" w:type="dxa"/>
          <w:trHeight w:val="43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35AB8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16h00</w:t>
            </w:r>
          </w:p>
        </w:tc>
        <w:tc>
          <w:tcPr>
            <w:tcW w:w="2177" w:type="dxa"/>
          </w:tcPr>
          <w:p w:rsidR="00935AB8" w:rsidRPr="00091354" w:rsidRDefault="00935AB8" w:rsidP="004438D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gridSpan w:val="4"/>
            <w:vMerge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935AB8" w:rsidRPr="00091354" w:rsidRDefault="00935AB8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11" w:rsidTr="004438D0">
        <w:trPr>
          <w:gridAfter w:val="1"/>
          <w:wAfter w:w="23" w:type="dxa"/>
          <w:trHeight w:val="10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511" w:rsidRDefault="00762511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năm 26/01</w:t>
            </w:r>
          </w:p>
          <w:p w:rsidR="00762511" w:rsidRPr="00C5263A" w:rsidRDefault="00762511" w:rsidP="00935AB8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05</w:t>
            </w:r>
            <w:r w:rsidRPr="00C526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762511" w:rsidRPr="00091354" w:rsidRDefault="00762511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2511" w:rsidRPr="00DF1772" w:rsidRDefault="00762511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7" w:type="dxa"/>
          </w:tcPr>
          <w:p w:rsidR="00762511" w:rsidRPr="004C293E" w:rsidRDefault="00762511" w:rsidP="004438D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762511" w:rsidRPr="004C293E" w:rsidRDefault="00762511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511">
              <w:rPr>
                <w:rFonts w:ascii="Times New Roman" w:hAnsi="Times New Roman" w:cs="Times New Roman"/>
                <w:b/>
                <w:sz w:val="20"/>
                <w:szCs w:val="20"/>
              </w:rPr>
              <w:t>Anh Lê Minh Thắng - TP Dân tộc</w:t>
            </w:r>
          </w:p>
        </w:tc>
        <w:tc>
          <w:tcPr>
            <w:tcW w:w="1350" w:type="dxa"/>
            <w:vAlign w:val="center"/>
          </w:tcPr>
          <w:p w:rsidR="00762511" w:rsidRPr="004C293E" w:rsidRDefault="00762511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gridSpan w:val="4"/>
            <w:vAlign w:val="center"/>
          </w:tcPr>
          <w:p w:rsidR="00762511" w:rsidRPr="00762511" w:rsidRDefault="00762511" w:rsidP="00762511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511">
              <w:rPr>
                <w:rFonts w:ascii="Times New Roman" w:hAnsi="Times New Roman" w:cs="Times New Roman"/>
                <w:b/>
                <w:sz w:val="20"/>
                <w:szCs w:val="20"/>
              </w:rPr>
              <w:t>Nguyễn Thị Thanh Tuyền – Phó Chánh VP</w:t>
            </w:r>
          </w:p>
          <w:p w:rsidR="00762511" w:rsidRPr="004C293E" w:rsidRDefault="004B2E4F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4F">
              <w:rPr>
                <w:rFonts w:ascii="Times New Roman" w:hAnsi="Times New Roman" w:cs="Times New Roman"/>
                <w:b/>
                <w:sz w:val="20"/>
                <w:szCs w:val="20"/>
              </w:rPr>
              <w:t>Nguyễn Hữu Quang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bookmarkStart w:id="0" w:name="_GoBack"/>
            <w:bookmarkEnd w:id="0"/>
            <w:r w:rsidR="00762511" w:rsidRPr="00762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Huỳnh Văn Thi; Nguyễn Hữu Thanh</w:t>
            </w: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762511" w:rsidRPr="00091354" w:rsidRDefault="00762511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1E" w:rsidTr="004438D0">
        <w:trPr>
          <w:gridAfter w:val="1"/>
          <w:wAfter w:w="23" w:type="dxa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27C1E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527C1E" w:rsidRPr="00E514C1" w:rsidRDefault="00527C1E" w:rsidP="004438D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C65" w:rsidTr="00213188">
        <w:trPr>
          <w:gridAfter w:val="1"/>
          <w:wAfter w:w="2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65" w:rsidRPr="00613745" w:rsidRDefault="00607C65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45">
              <w:rPr>
                <w:rFonts w:ascii="Times New Roman" w:hAnsi="Times New Roman" w:cs="Times New Roman"/>
                <w:b/>
                <w:sz w:val="20"/>
                <w:szCs w:val="20"/>
              </w:rPr>
              <w:t>Thứ sáu</w:t>
            </w:r>
          </w:p>
          <w:p w:rsidR="00607C65" w:rsidRDefault="00607C65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613745">
              <w:rPr>
                <w:rFonts w:ascii="Times New Roman" w:hAnsi="Times New Roman" w:cs="Times New Roman"/>
                <w:b/>
                <w:sz w:val="20"/>
                <w:szCs w:val="20"/>
              </w:rPr>
              <w:t>/01</w:t>
            </w:r>
          </w:p>
          <w:p w:rsidR="00607C65" w:rsidRPr="00091354" w:rsidRDefault="00607C65" w:rsidP="00935AB8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06</w:t>
            </w:r>
            <w:r w:rsidRPr="00C5263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607C65" w:rsidRPr="00091354" w:rsidRDefault="00607C65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Merge w:val="restart"/>
            <w:vAlign w:val="center"/>
          </w:tcPr>
          <w:p w:rsidR="00607C65" w:rsidRPr="00160787" w:rsidRDefault="00160787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787">
              <w:rPr>
                <w:rFonts w:ascii="Times New Roman" w:hAnsi="Times New Roman" w:cs="Times New Roman"/>
                <w:b/>
                <w:sz w:val="20"/>
                <w:szCs w:val="20"/>
              </w:rPr>
              <w:t>9h00</w:t>
            </w:r>
          </w:p>
        </w:tc>
        <w:tc>
          <w:tcPr>
            <w:tcW w:w="2177" w:type="dxa"/>
            <w:vMerge w:val="restart"/>
            <w:vAlign w:val="center"/>
          </w:tcPr>
          <w:p w:rsidR="00607C65" w:rsidRPr="00527C1E" w:rsidRDefault="00607C65" w:rsidP="004438D0">
            <w:pPr>
              <w:spacing w:before="1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Gặp mặt cơ quan đầu năm</w:t>
            </w:r>
          </w:p>
        </w:tc>
        <w:tc>
          <w:tcPr>
            <w:tcW w:w="1539" w:type="dxa"/>
            <w:vMerge w:val="restart"/>
            <w:vAlign w:val="center"/>
          </w:tcPr>
          <w:p w:rsidR="00607C65" w:rsidRPr="00091354" w:rsidRDefault="00607C65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 HĐND&amp;UBND</w:t>
            </w:r>
          </w:p>
        </w:tc>
        <w:tc>
          <w:tcPr>
            <w:tcW w:w="1350" w:type="dxa"/>
            <w:vMerge w:val="restart"/>
            <w:vAlign w:val="center"/>
          </w:tcPr>
          <w:p w:rsidR="00607C65" w:rsidRPr="00091354" w:rsidRDefault="00607C65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UBND huyện</w:t>
            </w:r>
          </w:p>
        </w:tc>
        <w:tc>
          <w:tcPr>
            <w:tcW w:w="6712" w:type="dxa"/>
            <w:gridSpan w:val="4"/>
            <w:vMerge w:val="restart"/>
            <w:vAlign w:val="center"/>
          </w:tcPr>
          <w:p w:rsidR="00607C65" w:rsidRPr="00091354" w:rsidRDefault="00607C65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Cán bộ, công chức, người lao động Văn phòng HĐND&amp;UBND huyện</w:t>
            </w: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607C65" w:rsidRPr="00091354" w:rsidRDefault="00607C65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C65" w:rsidTr="004438D0">
        <w:trPr>
          <w:gridAfter w:val="1"/>
          <w:wAfter w:w="23" w:type="dxa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65" w:rsidRPr="00091354" w:rsidRDefault="00607C65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607C65" w:rsidRPr="00091354" w:rsidRDefault="00607C65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vMerge/>
            <w:vAlign w:val="center"/>
          </w:tcPr>
          <w:p w:rsidR="00607C65" w:rsidRPr="00091354" w:rsidRDefault="00607C65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607C65" w:rsidRPr="00091354" w:rsidRDefault="00607C65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607C65" w:rsidRPr="00091354" w:rsidRDefault="00607C65" w:rsidP="004438D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07C65" w:rsidRPr="00091354" w:rsidRDefault="00607C65" w:rsidP="004438D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gridSpan w:val="4"/>
            <w:vMerge/>
            <w:vAlign w:val="center"/>
          </w:tcPr>
          <w:p w:rsidR="00607C65" w:rsidRPr="00091354" w:rsidRDefault="00607C65" w:rsidP="004438D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607C65" w:rsidRPr="00091354" w:rsidRDefault="00607C65" w:rsidP="004438D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1E" w:rsidTr="004438D0">
        <w:trPr>
          <w:gridAfter w:val="1"/>
          <w:wAfter w:w="23" w:type="dxa"/>
          <w:trHeight w:val="15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1E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Thứ bả</w:t>
            </w:r>
            <w:r w:rsidR="00935AB8">
              <w:rPr>
                <w:rFonts w:ascii="Times New Roman" w:hAnsi="Times New Roman" w:cs="Times New Roman"/>
                <w:b/>
                <w:sz w:val="20"/>
                <w:szCs w:val="20"/>
              </w:rPr>
              <w:t>y 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/01</w:t>
            </w:r>
          </w:p>
          <w:p w:rsidR="00527C1E" w:rsidRPr="00091354" w:rsidRDefault="00527C1E" w:rsidP="00935AB8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51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 w:rsidR="00935AB8" w:rsidRPr="0076251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07 </w:t>
            </w:r>
            <w:r w:rsidRPr="0076251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AL)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10h</w:t>
            </w: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77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27C1E" w:rsidRPr="00527C1E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7C1E" w:rsidRPr="00527C1E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27C1E" w:rsidRPr="00527C1E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527C1E" w:rsidRPr="00527C1E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527C1E" w:rsidRPr="00527C1E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27C1E" w:rsidRPr="00527C1E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27C1E" w:rsidRPr="00527C1E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C1E" w:rsidTr="004438D0">
        <w:trPr>
          <w:gridAfter w:val="1"/>
          <w:wAfter w:w="23" w:type="dxa"/>
          <w:trHeight w:val="83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527C1E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7" w:type="dxa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1E" w:rsidTr="004438D0">
        <w:trPr>
          <w:gridAfter w:val="1"/>
          <w:wAfter w:w="23" w:type="dxa"/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7C1E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Chủ nhậ</w:t>
            </w:r>
            <w:r w:rsidR="00935AB8">
              <w:rPr>
                <w:rFonts w:ascii="Times New Roman" w:hAnsi="Times New Roman" w:cs="Times New Roman"/>
                <w:b/>
                <w:sz w:val="20"/>
                <w:szCs w:val="20"/>
              </w:rPr>
              <w:t>t 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/01</w:t>
            </w:r>
          </w:p>
          <w:p w:rsidR="00527C1E" w:rsidRPr="00091354" w:rsidRDefault="00527C1E" w:rsidP="00935AB8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51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 w:rsidR="00935AB8" w:rsidRPr="0076251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08</w:t>
            </w:r>
            <w:r w:rsidRPr="0076251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AL)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0" w:type="auto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10h</w:t>
            </w:r>
            <w:r w:rsidRPr="0009135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77" w:type="dxa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1E" w:rsidTr="004438D0">
        <w:trPr>
          <w:gridAfter w:val="1"/>
          <w:wAfter w:w="23" w:type="dxa"/>
          <w:trHeight w:val="1103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13h00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27C1E" w:rsidRPr="00176447" w:rsidRDefault="00527C1E" w:rsidP="004438D0">
            <w:pPr>
              <w:spacing w:before="1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7C1E" w:rsidRPr="00091354" w:rsidRDefault="00527C1E" w:rsidP="004438D0">
            <w:pPr>
              <w:spacing w:before="1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C1E" w:rsidRDefault="00527C1E"/>
    <w:sectPr w:rsidR="00527C1E" w:rsidSect="00895502">
      <w:pgSz w:w="16839" w:h="11907" w:orient="landscape" w:code="9"/>
      <w:pgMar w:top="568" w:right="1440" w:bottom="851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D0"/>
    <w:rsid w:val="00007DF4"/>
    <w:rsid w:val="000175CD"/>
    <w:rsid w:val="000542F2"/>
    <w:rsid w:val="00062B04"/>
    <w:rsid w:val="00091354"/>
    <w:rsid w:val="0010175A"/>
    <w:rsid w:val="00160787"/>
    <w:rsid w:val="00176447"/>
    <w:rsid w:val="001A5290"/>
    <w:rsid w:val="00213188"/>
    <w:rsid w:val="002467FB"/>
    <w:rsid w:val="002F0E3A"/>
    <w:rsid w:val="003073E8"/>
    <w:rsid w:val="00360874"/>
    <w:rsid w:val="00366DDE"/>
    <w:rsid w:val="003A4170"/>
    <w:rsid w:val="003D4F77"/>
    <w:rsid w:val="003E3998"/>
    <w:rsid w:val="0041563B"/>
    <w:rsid w:val="004438D0"/>
    <w:rsid w:val="004B2E4F"/>
    <w:rsid w:val="004C293E"/>
    <w:rsid w:val="00505B96"/>
    <w:rsid w:val="00524DC5"/>
    <w:rsid w:val="00527C1E"/>
    <w:rsid w:val="00551AEF"/>
    <w:rsid w:val="005643F8"/>
    <w:rsid w:val="00607C65"/>
    <w:rsid w:val="00613745"/>
    <w:rsid w:val="00622950"/>
    <w:rsid w:val="00686430"/>
    <w:rsid w:val="006E5A78"/>
    <w:rsid w:val="00737054"/>
    <w:rsid w:val="00762511"/>
    <w:rsid w:val="00777E9C"/>
    <w:rsid w:val="007A4222"/>
    <w:rsid w:val="007A7695"/>
    <w:rsid w:val="007C0110"/>
    <w:rsid w:val="007D64C6"/>
    <w:rsid w:val="007F71AA"/>
    <w:rsid w:val="00820205"/>
    <w:rsid w:val="008210CF"/>
    <w:rsid w:val="00837810"/>
    <w:rsid w:val="00841767"/>
    <w:rsid w:val="0088734B"/>
    <w:rsid w:val="00895502"/>
    <w:rsid w:val="008B7ED0"/>
    <w:rsid w:val="008D67D6"/>
    <w:rsid w:val="008F5EC2"/>
    <w:rsid w:val="0092772D"/>
    <w:rsid w:val="00934630"/>
    <w:rsid w:val="00935AB8"/>
    <w:rsid w:val="009D564A"/>
    <w:rsid w:val="00A82B12"/>
    <w:rsid w:val="00AF10AD"/>
    <w:rsid w:val="00AF65EE"/>
    <w:rsid w:val="00B06E1E"/>
    <w:rsid w:val="00B70ADD"/>
    <w:rsid w:val="00B75110"/>
    <w:rsid w:val="00B800BC"/>
    <w:rsid w:val="00BC26D1"/>
    <w:rsid w:val="00BE59D8"/>
    <w:rsid w:val="00C5263A"/>
    <w:rsid w:val="00C67BA7"/>
    <w:rsid w:val="00C822B9"/>
    <w:rsid w:val="00C91A09"/>
    <w:rsid w:val="00CA5D95"/>
    <w:rsid w:val="00CB42ED"/>
    <w:rsid w:val="00CE4940"/>
    <w:rsid w:val="00D1235F"/>
    <w:rsid w:val="00D6261C"/>
    <w:rsid w:val="00DE7F86"/>
    <w:rsid w:val="00DF1772"/>
    <w:rsid w:val="00E004E6"/>
    <w:rsid w:val="00E00F8E"/>
    <w:rsid w:val="00E30A6E"/>
    <w:rsid w:val="00E514C1"/>
    <w:rsid w:val="00E83C08"/>
    <w:rsid w:val="00E910E2"/>
    <w:rsid w:val="00EC06C8"/>
    <w:rsid w:val="00EF4CC4"/>
    <w:rsid w:val="00EF6F65"/>
    <w:rsid w:val="00F534E2"/>
    <w:rsid w:val="00F76A5F"/>
    <w:rsid w:val="00FD6D0D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8B2B"/>
  <w15:docId w15:val="{087C2068-6CE0-4287-8CA2-5C1AE0B2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5</cp:revision>
  <cp:lastPrinted>2023-01-26T15:01:00Z</cp:lastPrinted>
  <dcterms:created xsi:type="dcterms:W3CDTF">2023-01-26T15:01:00Z</dcterms:created>
  <dcterms:modified xsi:type="dcterms:W3CDTF">2023-01-26T15:04:00Z</dcterms:modified>
</cp:coreProperties>
</file>